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04d0" w14:textId="e870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города Павлодар и населенных пунктов города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21 ноября 2023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ситуаций города Павлодара от 19 ноября 2023 года № 5 аким города Павлодара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Павлодар, поселка Ленинский, города Павлодар, сел Жетекши, Мойылды, Павлодарское города Павлодар и Кенжекольского сельского округа города Павлодар.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курирующего заместителя акима города Павлодар.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