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c96d" w14:textId="e83c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Аксу Павлодарской области от 23 ноября 2023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"Об установлении классификации чрезвычайных ситуаций природного и техногенного характера" от 10 мая 2023 года № 240,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Аксу Тлявкаева Р.И.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города Аксу.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