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82eb" w14:textId="1088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22 декабря 2023 года № 89/12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социальную поддержку для приобретения или строительства жилья – бюджетный кредит в сумме, не превышающей две тысячи 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