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3bab" w14:textId="2363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объектового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28 апреля 2023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заседания городской комиссии по предупреждению и ликвидации чрезвычайной ситуации от 27 апреля 2023 года № 10,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пожаром, возникшим в многоквартирном жилом доме № 2 по улице Мәшһүр Жүсіп в городе Экибастуз, объявить чрезвычайную ситуацию техногенного характера объектового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Экибастуза Аманова Ануарбека Дюсембаевича.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