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5cb4" w14:textId="ac15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147/31"О бюджете Жалаулинского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ноября 2023 года № 73/11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Жалаулинского сельского округа на 2023-2025 годы" от 28 декабря 2022 года № 147/31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Жалаулинского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- 59333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