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4592" w14:textId="4244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Баянаульского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100/13.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Баянаульского сельского округа на 2024-2026 годы согласно приложениям 1, 2, 3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258199,3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176 082,3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269702,3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- 11 503 тыс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11 503 тыс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139/18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139/18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258199,3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176082,3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