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4652" w14:textId="ab84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Каратомарского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26 декабря 2023 года № 106/13.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Каратомарского сельского округа на 2024-2026 годы согласно приложениям 1, 2, 3 соответственно, в том числе на 2024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45758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45758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Баянаульского районного маслихата Павлодарской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145/18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105/13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2024 год (с изменениями)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Баянаульского районного маслихата Павлодарской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145/18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