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505ea" w14:textId="d6505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Куркелинского сельского округа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Баянаульского районного маслихата Павлодарской области от 26 декабря 2023 года № 107/13.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пунктом 2-7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Республики Казахстан", Баянаульский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Куркелинского сельского округа на 2024-2026 годы согласно приложениям 1, 2, 3 соответственно, в том числе на 2024 год в следующих объемах: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38991тысяч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2237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36754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39959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-968 тыс.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968 тыс.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Баянаульского районного маслихата Павлодарской области от 23.04.2024 </w:t>
      </w:r>
      <w:r>
        <w:rPr>
          <w:rFonts w:ascii="Times New Roman"/>
          <w:b w:val="false"/>
          <w:i w:val="false"/>
          <w:color w:val="000000"/>
          <w:sz w:val="28"/>
        </w:rPr>
        <w:t>№ 147/18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Баянаульского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Мукашев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107/13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Куркелинского сельского округа на 2024 год (с изменениями)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Баянаульского районного маслихата Павлодарской области от 23.04.2024 </w:t>
      </w:r>
      <w:r>
        <w:rPr>
          <w:rFonts w:ascii="Times New Roman"/>
          <w:b w:val="false"/>
          <w:i w:val="false"/>
          <w:color w:val="ff0000"/>
          <w:sz w:val="28"/>
        </w:rPr>
        <w:t>№ 147/18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Категория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38991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неиспользованных (недоиспользованных ) целевых трансфертов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107/13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Куркелинского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40057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37717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37717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107/13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Куркелинского сельского округа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38833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38833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