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caf6a" w14:textId="31ca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Башмачное Башмачинского сельского округа Железинского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Башмачинского сельского округа Железинского района Павлодарской области от 29 декабря 2023 года № 10-р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учҰтом мнения жителей села Башмачное Башмачинского сельского округа и на основании протокола заседания областной ономастической комиссии от 23 ноября 2023 года, аким Башмачинского сельского округа 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"Целинная" на улицу "Кайрата Рыскулбекова" в селе Башмачное Башмачинского сельского округа Железинского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Башмачинского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Мадагулова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