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0e638" w14:textId="0b0e6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района Тереңкөл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Тереңкөл Павлодарской области от 6 декабря 2023 года № 2/10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4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маслихат района Тереңкөл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2024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района Тереңкөл, социальную поддержку для приобретения или строительства жилья – бюджетный кредит для специалистов, прибывших: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сельские населенные пункты, являющиеся административными центрами района в сумме, не превышающей две тысячи пятисоткратного размера месячного расчетного показателя;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 в сумме, не превышающей две тысячи кратного размера месячного расчетного показателя.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Предоставить в 2024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района Тереңкөл, подъемное пособие в сумме, равной стократному месячному расчетному показателю.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маслихата района Тереңкөл по социальной сфере и законности.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Тереңкөл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Габидулин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