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32d6" w14:textId="5da3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Кентубекского сельского округа Майского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27 декабря 2023 года № 2/8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Кентубекского сельского округа на 2024-2026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39299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3953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35154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39299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Кентубекского сельского округа на 2024 год объем субвенций, передаваемых из районного бюджета в сумме 32941 тысяча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районого маслихата по контролю за исполнением бюджета, развитием экономики и инфраструктуры.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Хызыр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Кентубекского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Кентубекского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Кентубекского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