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9b31" w14:textId="57b9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Акшиманского сельского округа Майского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декабря 2023 года № 10/8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Акшиманского сельского округа на 2024-2026 годы согласно приложениям 1,2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34814тысячи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1650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34814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Акшиманского сельского округа на 2024 год объем субвенций, передаваемых из районного бюджета в сумме 31331 тысяча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районого маслихата по контролю за исполнением бюджета, развитием экономики и инфраструктуры.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Акшиманского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Акшиманского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Акшиманского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