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fb040" w14:textId="55fb0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Майского районного маслихата От 26 декабря 2022 года № 12/24 "О бюджете Баскольского сельского округа Майского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Майского районного маслихата Павлодарской области от 30 ноября 2023 года № 15/6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Майского районного маслихата "О бюджете Баскольского сельского округа Майского района на 2023-2025 годы" от 26 декабря 2022 года № 12/24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Баскольского сельского округа на 2023-2025 годы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38 483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3 872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34 408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38 624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равно нулю;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141 тысяча тенге."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Хызыр 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ноября 20223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12/24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Баскольского сельского округа на 2023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