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1d4c" w14:textId="27c1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 территории Ефремовского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19 октября 2023 года № 8/93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и количественный состав представителей жителей сҰл для участия в сходе местного сообщества на территории Ефремовского сельского округа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26 января 2022 года № 20/103 "Об утверждении порядка проведения раздельных сходов местного сообщества и определения количества представителей жителей сҰл для участия в сходе местного сообщества на территории Ефремовского сельского округа Павлодарского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количественный состав представителей жителей сел для участия в сходе местного сообщества на территории Ефремовского сельского округа Павлодарского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Ефремовского сельского округа Павлодарского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Ефремовского сельского округа Павлодарского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Ефремовского сельского округа Павлодарского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Ефремовского сельского округа подразделяется на участки: сҰла Ефремовка, Даниловка.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Ефремовского сельского округа созывается и организуется проведение раздельного схода местного сообщества в пределах села.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Ефремовского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Ефремовского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Ефремовского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Павлодарского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Ефремовского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Количественный состав представителей жителей сел для участия в сходе местного сообщества на территории Ефремовского сельского округа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Количественный состав представителей жителей сҰл для участия в сходе местного сообщества на территории Ефремовского сельского округа определяется в следующем порядке: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Ефремовка – 3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Даниловка – 1 человек.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