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f0c5" w14:textId="526f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города Алматы на 2023 год в пределах объемов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августа 2023 года № 3/449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</w:t>
      </w:r>
      <w:r>
        <w:rPr>
          <w:rFonts w:ascii="Times New Roman"/>
          <w:b w:val="false"/>
          <w:i w:val="false"/>
          <w:color w:val="000000"/>
          <w:sz w:val="28"/>
        </w:rPr>
        <w:t>7-4)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6-2 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дополнительное образование детей города Алматы на 2023 год в пределах объемов бюджетных средств, согласно приложению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3/449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</w:t>
      </w:r>
      <w:r>
        <w:br/>
      </w:r>
      <w:r>
        <w:rPr>
          <w:rFonts w:ascii="Times New Roman"/>
          <w:b/>
          <w:i w:val="false"/>
          <w:color w:val="000000"/>
        </w:rPr>
        <w:t>города Алматы на 2023 год в пределах объемов бюджетных средств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направлений дополнительного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17 115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Эколого-биологическое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(языковые 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Естественно-математическое 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(математические 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17 115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с особыми образовательными потребностями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69 362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Гуманитарное направление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(языковые 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5 500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