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ef40" w14:textId="75ae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 августа 2023 года № 455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23886)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торговое наименование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на торговое наименование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Торговое 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Международное непатентованное наименование*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Лекарственная форма, дозировка, концентрация, объем, фасовка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АТХ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Регистрационное удостоверение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Предельная цена в рамках ГОБМП и (или) системе ОСМС,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внутрь, 12.5 гр,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Абаджио®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415 369,46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454 829,55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472 600,69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инфузий, 1 %, 20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200 мг/28,5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400 мг/ 57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инъекций, 1 %, 20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инъекций, 1 %,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30 мкг/0.5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81 524,23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5/160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10/160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мг/0.8 мл, 0.8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180 632,88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 (1 доза),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0.5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250 МЕ,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500 МЕ,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1000 МЕ,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89 676,23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1500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295 416,87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2000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3000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225 мг/1.5 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250 МЕ,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78 670,52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1000 МЕ,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311 947,24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500 МЕ,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0,18 %, 1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1 327 095,33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и инфузий, 300 мкг/0.5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5мг/100мл,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82 088,01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750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162 мг/0.9 мл, 0.9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- тюбик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94 712,91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80 мг/4мл,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200мг/10мл,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3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мг/75 мг, № 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 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Алвогестина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10/ АЛЗАНСЕР®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5/ АЛЗАНСЕР®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1г/5мл,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Алпитоз - 4.5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инъекций и инфузий, 4.5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мг, 1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25 мг, 0.5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Алунбриг™/Алунбриг®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Алунбриг™/Алунбриг®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Алунбриг™/Алунбриг®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400 мг/10 мл,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АльбуминБиофарма/АЛЬБУВЕН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Альбумин-Биофарма/АЛЬБУВЕН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Альбумин-Биофарма/АЛЬБУВЕН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54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108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80 мкг,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160 мкг, 5 мл (60 доз),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ЕД/мл,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ингаляций, 7.5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15мг/2мл,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15 мг/5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 5 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25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7.88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0.5 г / 0.1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0.5 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масляный, 300 мг/3 мл, 3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60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22 мкг/55 мкг, 30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Антибакт/АНТИБАКТ®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мг,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мкг, №140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1200 мкг,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мкг,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мкг, 0.3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мкг,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(0,9 % раствор натрия хлорида), 4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шприцах, 2,5мг/0,5мл, 0.5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ЛП-№000156-ГП-KZ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1000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(витамин 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мг/мл, 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87 387,27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1000 МЕ,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0.9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мг|мл, 2,5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3.5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мг/28,5 мг/5 мл, 70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400 мг/57 мг/5 мл, 70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мг/31,25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40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3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600 мг, 3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высвобождением, 2мг/0.85 мл, 0,85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растворителем, 2 мг/0.65мл, 0,65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ДЕТЕЙ/СЕКРАЗОЛ®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16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389 821,40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100 мкг/доза,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250 мкг/доза,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25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139 145,09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Бендоки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298 240,44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250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593 876,15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1e+006 ЕД,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 мг,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250 МЕ,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500 МЕ,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1000 МЕ,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 мл, 200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16/ Бетагист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24/Бетагист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8/Бетагист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10%,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мг(9,6 млн.МЕ), № 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0,2%,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Биденза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МЕ/1.0 мл, 1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56 528,32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МЕ/1.0 мл, 1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480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960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0.5 мг/мл,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внутрь, 66.66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 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мг/0,4 мл, 0.4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592 489,93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 Сандоз®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1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2.5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 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Брамитоб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300 мг/ 4 мл, 4 мл,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2,5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5мг/мл, 10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4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5мг/мл, 4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мкг/доза, 300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60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120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80 мкг/4,5 мкг, 120доз,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 мкг/9 мкг,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 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высвобождения, 600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мкг/мл,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введения, 0,5 мл/1 доза, 0,5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25 мг, № 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 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12.5 мг, № 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80/12,5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160/12,5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20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Васталома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 мг/5 мл, 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мг/г,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 (100 мг/5 мл),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3,5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небулайзера, 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(1% раствор лидокаина гидрохлорида для инъекций), 1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ЛЕ,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растворителем, 380 мг, 4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20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2800 МЕ/мл,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120 мг/мл,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195 329,62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1000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введения, 1000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введения, 500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429 671,21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мг/1 мл, 1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50мг/5 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83 429,74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20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50 мг/5 мл, 240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442 014,20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7.5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15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1000 мг/40 мл,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1 336 605,70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инъекций, 50 мг/мл, 1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флакон,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165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165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126 716,27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400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мл/1доза,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3,75 мг/мл, 120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1000 МЕ + 2400 МЕ,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206 438,57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500 МЕ +1200 МЕ,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мг/0.7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3 487 789,97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996 513,69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1 993 027,52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5 010 179,91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введения, 250 МЕ,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введения, 500 МЕ,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58 579,83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введения, 1000 МЕ,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200 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г,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МЕ/мл,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МЕ\мл,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растворителем, 440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557 111,83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440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575 756,83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583 606,08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Гетино-Б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2,5 %,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H02BX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6%, 500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Гидроксикарбамид-Элеас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Гидротен/Гидротен®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5%, 30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30 гр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мг/мл,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20мг/мл+5мг/мл,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0.04 мг/мл,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Глиолан®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814 062,63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растворителем, 1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мг/2,5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500мг/2,5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750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МЕ (22мкг)/0,5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900 МЕ (66 мкг)/1,5 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100000 КИЕ, 10 мл, № 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растворителем, 33.6 млн.МЕ,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0,5 мл (1 доза),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введения, 0.5 мл (1 доза),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211 454,36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485 922,92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ДАЛТРАКС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 50 мг/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193 891,58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400мг / 20 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769 992,35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1800 мг,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2 388 627,51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50000 МЕ,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 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 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0,1 %,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4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4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4 мл, №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400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г/100 мл,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действия, делимые, 300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действия, 250 мг, 0.75 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действия, 250 мг, 0.75 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 - 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мг/850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мг/1000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Дамоктоког альфа пэгол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205 562,50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Дамоктоког альфа пэгол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409 337,50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Дамоктоког альфа пэгол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2000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4 МЕ,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ЛП-№000359-РГ-KZ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5000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2000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5000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5000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2000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0.2/0.1 мкг/мл (1 доза),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0.1 %, 1 гр,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мг, № 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75мг/3мл,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240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кишечнорастворимые капсулы, 120мг,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мг/0,02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20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введения, 500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введения, 300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хлорида), 0.1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растворителем, 11.25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89 056,43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растворителем, 3.75 мг,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мг/25 мл,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3e+006 МЕ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+5 мг/мл, 5мл,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2 %, 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20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 мл, 1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80 мг/4 мл, 4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мг/1 мл, 1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80 мг/4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3мг+0.02мг, №24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 Дроспиренон и этинилэстрадиол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мг/2 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мг/2 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60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0,5 мг + 0,4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 + 0.03 мг, № 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2000 мг/500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30 млн ЕД/0,5 мл, 0,5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введения, 30 млн. ЕД/0.5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Зафрилла®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мкг/мл,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150 мг/г, 50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 мг/мл, 240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 мг/мл, 240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мг/300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, №150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75мг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100 мг/5 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100 мг/5 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мг/100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Шприц-аппликатор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механизмом, 10.8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Шприц-аппликатор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32 846,33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4мг/5мл,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144 265,78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200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200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125мг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 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 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7,5 мг, № 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мг, 1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ИзиСикс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дозированный, 1,25мг/доза,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20 мг,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 мг,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60 мг,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0,1%,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флакон,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70 мг/мл, 1.7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мг, 150 мг/мл,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3 617 778,28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250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500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1000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600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100/ИММУТИН®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100/ИММУТИН®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200/Иммутин®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400/ИММУТИН®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1 243 220,08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299 735,18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3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6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9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Индираб, антирабическая вакцина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внутримышечной инъекции с растворителем (0.3% раствора натрия хлорида 0.5мл) и c одноразовым шприцем в комплекте, 2.5 МЕ/1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0.3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 мл, 8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лиофилизированным, 0.5 мл/доза, 0.5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лиофилизированным, 0.5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ИПВ+Hib (вакцина для профилактики дифтерии, 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лиофилизированным, 0,5 мл (1 доза),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169 350,73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0.25 мг/мл + 0.5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Ирбедрин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мг/2 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28 132,88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мг/2 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27.9 гр,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751 776,77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160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1 198 294,20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60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мг/мл,10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Канизон®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16/КАНТАБ®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8/КАНТАБ®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мг/25мг,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мкг/мл,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450 мг, 450 мг/45 мл, 45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 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150 мг/15 мл, 15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6,25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100 мг/1 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70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Касфоцин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концентрата, предназначенного для получения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J02АХ04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12.5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20 гр.,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анти-Ха МЕ/0.2 мл, 0.2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анти-Ха/0,4 мл, 0.4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 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мг/мл, 300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150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КЕТОПРОМЕД-50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Кинерет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мг/мл, 100мг/0,67 мл раствора в одном предварительно заполненном шприце,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377 850,00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1 346 394,26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16.66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 мл, 16.66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 препарата в стеклянном флаконе,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104 825,61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МЕ/0,4 мл, 0.4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6000 анти-Ха МЕ/0,6 мл, 0.6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8000 анти-Ха МЕ/0,8 мл, 0.8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75/КЛОВИКС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8000 МЕ (80 мг)/0.8 мл, 0.8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6000 МЕ (60 мг)/0.6 мл, 0.6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4000 МЕ (40 мг)/0.4 мл, 0.4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1%, 25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875 мг/125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мг/125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мл), 250 МЕ,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84 224,91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104 002,84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319 922,81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мг/12,5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мг/12,5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10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1000000 ЕД,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2e+006 МЕ, 160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1e+006 МЕ, 80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300мг/12,5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150мг/12.5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100 мл,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300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500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КОНФУНДУС®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5%,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5%,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мг/0.03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0,005 %,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действия, 75мг/0,75 мл, 0,75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98 194,81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действия, 100 мг/1 мл, 1мл,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действия, 150 мг/1,5 мл, 1,5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174 735,98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 мг/1000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10мг / 1000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растворителем, 150 мг,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растворимые, 100 мг, №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40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287 073,26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144 165,15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80 мг/мл, 1.5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146 599,25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80 мг/мл,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142 614,42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1000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доза во флаконе,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доза,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0.005 %,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0,075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 - 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 - 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мг/мл,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мг/мл,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введения, 500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мг/25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500мг/100мл,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 мг/100 мл, 100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2,5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181 518,90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175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мг/мл,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или инфузий, 50 мг/мл,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или инфузий, 50 мг/мл,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 мг,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2.5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10мг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7.5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85 765,68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 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Летродэй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10%, 38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300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инфузий, 20 %,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мг/400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1.5 мл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70мг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Лоноскар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Трифлуридин+типирацил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мг+8,19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Трифлуридин+типирацил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мг+6,14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0.002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2,5 мг/5 мл,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8 мг, 2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10 мг/мл, 0.23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276 678,32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(PDS), 11.25 мг,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мл, 11.7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708 074,26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1 341 120,20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МАЙОЗАЙМ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инфузий, 50 мг,№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228 383,33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оболочкой, 360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оболочкой, 180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180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360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 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мл, 20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400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0.5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иньекций,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J01DЕ01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250/МЕГАСЕФ®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500/МЕГАСЕФ®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1.2 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15мг/1,5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1,5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1,5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149 199,14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мг/2 мл, 2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0,5 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 мл, 10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250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0.35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6 432,81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шприц, 50 мг/мл,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шприц, 50 мг/мл, 0.6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шприц-ручка, 50 мг/мл, 0.6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шприц-ручка, 50 мг/мл,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шприц-ручка, 50 мг/мл, 0.45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шприц-ручка, 50 мг/мл, 0.4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шприц-ручка, 50 мг/мл, 0.35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шприц-ручка, 50 мг/мл, 0.25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шприц-ручка, 50 мг/мл, 0.2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0.75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мг, 25 мг/мл,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мг, 25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мг, 100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мг, 100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мг/0,75 мл, 0.75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мг/1 мл, 1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1.5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мг/2 мл, 2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5.0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мг/0,03 мг, № 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49 283,93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98 522,14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151 984,28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50 мг, 263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64 865,96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316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Микокем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оральный, 2 %, 20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20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400 мг, №,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мг/100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пероральный, 60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пероральный, 120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пероральный, 240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0.375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внутриматочная терапевтическая, 20 мкг/24 ч,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50 мкг/0,3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- тюбик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внутрипузырного введения,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112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0.1%,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мг/г, 15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0,01%, 25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педиатрические, 4 мг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375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15 гр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15 гр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30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мышьяка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Наглазим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638 280,15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275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применения, 50 мкг/доза,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йодид131I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3500 МБк/мл,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0,9 %,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10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0.9%,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100 мг,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400 мг, 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250мг/мл,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 - 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 - 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мг/г,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мл/1000 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62 477,83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мг/мл, 1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мг/50 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446 165,66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446 165,66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422 654,16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250000 ЕД,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500000 ЕД,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0.5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дозированный, 0.4 мг/доза, 10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0,1 %,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0,1 %, 15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0,1 %,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0,5 %,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введения, 100 ЕД/мл, 3 мл,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введения, 100 ЕД/мл, 3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40 мг/мл, 105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275 926,54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мг/25 мг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мг/0,625мг,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мг/2,5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введения, 250 МЕ, 2,5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введения, 500 МЕ, 2,5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введения, 1000 МЕ, 2,5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2000 МЕ,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646 068,95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300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500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1000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мкг/0,5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23 017,32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мкг/0.5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ЛП-№0000474-РГ-KZ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1,34 мг/мл,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1,34 мг/мл,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1 891 145,50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мг, 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мг, 5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12 997,21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мг/10 мл,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 МЕ/мл,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 МЕ/мл,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МЕ/мл, 1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81 974,66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203 519,81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405 269,88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введения, 250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введения, 500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введения, 1000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1000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1000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250 МЕ 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250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74 713,99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1000 МЕ,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397 635,50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199 685,94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110 169,69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90 058,43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2000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15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10мг/1,5мл,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ингаляций, 150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ингаляций, 300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4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 мг/мл, 4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 мг/мл, 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Опсамит®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40 355,16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500 мг, 800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250/ОРНИКАП®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500/ОРНИКАП®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0,25%,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Паклиолл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мг/5 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60мг/10 мл,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100мг/16.7 мл, 16.7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мл, 50 мл,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9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3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6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90 мг/30 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мг/10 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30мг/10мл,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90мг/30мл,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58 928,71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424 830,91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856 323,15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10000ЕД,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25 ЕД,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40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2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0.02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0,5 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Роутек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2.5 мг, 0.5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180мкг/0,5мл,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78 401,41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500 мг,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мл, 50 мг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106 347,69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суспензией, 0.5мл/1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 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ректальная, 1 г, 1г/100мл, 100 мл,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 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мкмоль/мл, 15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мг/1,25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мг/0,625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420 мг/14 мл, 14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1 153 817,43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16.1 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ПИРФЕКТ®/ПИРФЕКТ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мг/500 мл, 500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63 мкг/0,5 мл, 94 мкг/0,5 мл, 0.5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106 296,86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125 мкг/0,5 мл, 0.5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153 853,91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мг/100 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1000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5 122 258,61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мг/5мл,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40 мг/мл, 105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272 610,22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0,5мл/доза, 0.5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0,5 %, 10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действия, 75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действия, 150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0,25 ммоль/мл,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58 779,11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2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введения, 5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0.005 %,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60мг/мл,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 мг/мл,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 мг/мл, 20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20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 мг/мл, 20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 мг/мл,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дозированная, 0.25 мг/мл, 2 мл,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дозированная, 0.5 мг/мл, 2 мл,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Пульмозим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2,5 мг/2,5мл, 2.5мг,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МE/2.5 мл,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Райзодег® ФлексТач®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2,5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0.5 мл,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инфузий, в комплекте с растворителем - водой для инъекций,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 мг, № 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внутривенной инфузии, 4.5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18,9 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27.9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10.7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18.9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10,7 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РЕЗАЛФУ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мг / 125 мкг, 120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Резалфу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/ 250 мкг, 120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Шприц-аппликатор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41 215,08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26 481,61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 мл, 1.5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мкг/0.36 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35 183,89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36 мкг/1.08 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72 мкг/2.16 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209 283,49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МЕ/0,3 мл, 0.3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инъекций, 5 мг/мл, 2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Реплагал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3.5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1 мл, № 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0,5 мл,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мг/мл,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250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62 676,08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497 067,40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184 704,03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Риварокс/Ривароксабан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Риварокс/Ривароксабан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Риварокс/Ривароксабан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Риварокс/Ривароксабан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с ментолом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увлажняющий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растворителем, 25 мг,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растворителем, 37.5 мг,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305 134,31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25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2 %, 20 г, 1 туба в пачке из картона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20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мг/12,5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Роулин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Рофилас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 мг, 1.03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мг,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69 153,79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мг, 2.5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115 267,76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 мг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 мкг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Сальбутамол-Фармстандарт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100 мкг/доза, 200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0.1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растворителем, 20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147 606,96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растворителем, 30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269 845,84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150мг/3 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200мг/100мл,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99.97-100 %, 250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ингаляций, 250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наркоза, флакон, 250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31 242,74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150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1.2 мг,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2.4 мг,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297 634,48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6 мг + 0,4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мкг/100 мкг, 60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мкг/250 мкг, 60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мкг/500 мкг, 60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5мг+2мг/мл,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284 мг/1.5 мл, 1.5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745 998,69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50 мкг,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применения, 300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320/9 мкг/доза, 60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80/4.5 мкг/доза, 60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160/4.5 мкг/доза, 60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80/4.5 мкг/доза, 120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160/4.5 мкг/доза, 120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80/4,5 мкг/доза,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160/4,5 мкг/доза,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2.5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239 705,72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мг/0,5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279 272,52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45 мг/0.45 мл, 0.45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303 801,11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Симтуза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инъекционного/ инфузионного раствора в комплекте с растворителем (вода для инъекций), 20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415 338,77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0,5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234 753,93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25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160 мкг/4.5 мкг, 120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900 МЕ/1.5 мл, 1.5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450 МЕ/0.75 мл, 0.75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введения, 30 мкг (6 млн МЕ),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шприцах, 40 мг/мл, 1 мл,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картридже, 250 мкг/мл, 2.4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136 069,73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383 768,06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По 986 мл препарата в трехкамерном пластиковом контейнере,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1477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20%,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60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+ 33 мкг/мл,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+ 50 мкг/мл,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(0,8 % маннитола раствор), 30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высвобождения, 60 мг,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348 184,72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высвобождения, 90 мг,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406 707,24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высвобождения, 120 мг,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416 020,53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№9 %), 40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2.5 МЕ, 0.5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10000 МЕ,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Спинраза™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интратекального введения, 2.4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42 247 747,4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ингаляций,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мкг/ингаляция,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млн МЕ,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мг/200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мг/200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ТЕ/0,1 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130 мг, 26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1 231 929,78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45 мг,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1 146 379,92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шприцах, 90 мг, 1мл,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1 231 678,16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45 мг/0.5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1 203 705,49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мг+0.625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мг+1.25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Субатиниб/Субатиниб®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Субатиниб/Субатиниб®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Субатиниб/Субатиниб®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 + 3,6 мг/мл,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1г/1г,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35.6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мг/5мл, 8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200мг/5мл, 13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25 мг/мл, 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26 297,27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13 205,31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инфузий, 10 мг/мл, 20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0.50 мг/мл,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L01EH01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120мг/5мл,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250 мг/5 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мг/15 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536 663,65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заполненном шприце, 300 мг/2 мл (150 мг/мл),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2 893 456,80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32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6,25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Талц™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80 мг/мл,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Автоинъектор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L01EС02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мкг/мл, 0.3 мл,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мкг/мл,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80/12.5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ингалятором, 13 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ТЕГРАД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20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120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240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ТЕЛАТРИ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50мг/300мг/300мг,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ТЕЛАТРИ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50мг/300мг/300мг,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ТЕЛДАЙ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50мг/300мг/300мг,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49 885,71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180 мг,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36 177,55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600/200/300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растворителем, 20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100/Теофил®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200/Теофил®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300/ Теофил®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растворителем, 20 доз, 1 мл,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Теронред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мл/1 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840 мг/14 мл, 14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1 304 145,89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1 844 596,37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1 844 597,08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4,2 %,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2.5 мг/2.5 мл, Дорназа альфа 2.5 мг/2.5 мл, 2.5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 1 мл,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0,25 мл/доза, 0.25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Тимексон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 мг,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Тиопентал-КМП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1 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12,5 мг/50 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46 487,43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28 мг, №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3 мг/г,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0,04 мг/мл, 2,5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мг/2,5 мл, 2.5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7.5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7.5 мг/мл, 0.9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мг/5 мл, 5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1000 мг, 4000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Пакетик-саше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405 486,43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Пакетик-саше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 мг,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Пакетик-саше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440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406 527,77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высвобождением, 350 мг, 1.75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360 466,84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высвобождением, 525 мг, 2.625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500 128,94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Треконди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251 782,13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Треконди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61 841,85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Тремфея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мг,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Автоинжектор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876 370,25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C03СА04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76 %, 20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мг/600 мг/300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ЛП№000001-РГ-KZ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мг/600 мг/300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50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100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Тро-цефтриакс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0.75 мг/0.5 мл, 0.5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1.5 мг/0.5 мл, 0.5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ЕД/1 мл - 1,5 мл в шприце, 450 ЕД в 1 шприце, 1.5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2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 № 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110/50мкг,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500 мл, №8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200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100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10/УЛЬТРОКС®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20/УЛЬТРОКС®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 AVVA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35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1 283 689,44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35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ЛП-№000039-РГ-KZ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1 138 760,87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30 мг,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1 007 536,83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250мг, 250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137 772,70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инъекций, 250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инъекций, 500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90 183,35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инъекций, 1000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179 515,32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GR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30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100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183 628,55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381 457,90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12,5 мкг/ч,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100 мкг/ч,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Пакет-саше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75 мкг/ч,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50 мкг/ч,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25 мкг/ч,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(саше)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0,005%,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1200 мг + 600 мг/15 мл, 15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3 061 836,91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600 мг + 600 мг/10 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1 748 933,76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1.36%, 2000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0,4 мг, № 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0,2 мг, № 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80 мг, 4.2 мл,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 мг, 3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145 435,97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635 108,26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125 мкг/доза, 60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50мкг/доза, 120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0,3 %, 3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 2 мл, 2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67 642,97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200 мг, 1 г.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ингаляций, 100 мг/мл, 3 мл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 мг/5 мл, 70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100 мкг/50 мкг,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250 мкг/50 мкг,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500 мкг/50 мкг,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200 МЕ, 0,4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115 988,05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мг/12,5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75 МЕ,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120доз,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21 806,77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60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30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30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120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60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60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30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120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в комплекте с ингалятором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250 мкг/мл, 2.4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124 034,69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3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мкг/6 мкг/доза, 120 Доза,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внутрь, 3 г, 8 гр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 г, 8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0.4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5700МЕ анти-Ха/0,6мл, 0.6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7600МЕанти-Ха/0,8мл, 0.8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Фривэй Комби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15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 мг, 50 мг/мл,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мг, 50 мг/мл,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1000 мг, 50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Фулвафит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мг/5 мл, 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125 923,16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 / 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102 005,27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Фулвестрант-Тева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мг/5 мл,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Сандоз®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250 мг/5 мл, 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ЭВЕР Фарма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250мг/5мл, 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применения, 100 000 ЕД/мл 7.5 г/50 мл, 7.5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2 мл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доза/0,5 мл,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Халавен®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мг/мл,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 мг/мл,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1 093 895,55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ХЕТЕРОЦЕФ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 мг/мл, 150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0.5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5000 МЕ, №3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инъекций, 6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0.8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228 140,93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 0,4 мл, 0.4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137 607,62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190 912,51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1 мг/1 мл, 120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398 081,38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№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0.5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0.5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ЦЕФЕПИМ-АВИМЕД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 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 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1.0 %,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10 мг/мл,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200 мг№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МЕ,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282 431,45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0,2 %, 100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мг/50 мл, 50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мг/20 мл, 20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мг/10мл,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 + 1,0 мг, №25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1.0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25 882,77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мг/г, 10 гр,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0.75 мг/мл, 2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4 378 537,52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40 мг, 1.6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и инфузий,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растворителем, 40 мг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5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0.278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300 173,20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160мкг/4.5мкг/ 120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160мкг/4.5мкг/ доза, 60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25мкг+250 мкг/доза, 120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мкг+125 мкг/доза,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25мкг+50мкг/доза,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 AVVA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Элапраза®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 мг/мл, 3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1 259 625,85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ЭЛЕЛАЙСО™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ЕД,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210 308,60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Элизария®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1 949 074,95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30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1 949 074,95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ЭЛПАТРО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ЭЛПАТРО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инъекций), 500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- вода для инъекций, 1000 МЕ,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61 702,41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1,25 мг/мл, 1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1,25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39 692,85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86 732,15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200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1000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введения, 250 мкг,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697 677,22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мг/мл, 0.68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 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мг/5 мл,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мг/2 мл,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МЕ/0,3 мл, 0.3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мл, 0.6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10000 МЕ/1 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мл, 1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40000 МЕ/1 мл, 1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56 542,69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2000 МЕ/0,5мл, 0.5 мл, №6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159 905,92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Эранфу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мг/ 5 мл, 5 мл,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32 111,99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мг/г, 20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121 218,27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0,125 %, 10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мкг/250 мкг, 12.5 мг, 60 доз,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мкг/500 мкг, 12.5 мг, 60 доз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мг, №270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внутрь, 2,5 мг/5мл, 60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(эмульсия), 30 мл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Эстива-600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трансдермальный, 0,60 мг/г, 80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12,5 %, 2 мл,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12,5 %, 2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600 мг, №10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Этрузил®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2,4%, 5 мл, №5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эмтрицитабин и тенофовира дизопроксила фумарат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 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Согласно рекомендации Всемирной организации здравоохранения, международное непатентованное наименование не применяется в случае наличия в составе лекарственного средства нескольких веществ.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