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fc95c6" w14:textId="0fc95c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бюджета города Петропавловск на 2024 - 2026 годы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Петропавловского городского маслихата Северо-Казахстанской области от 27 декабря 2023 года № 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ff0000"/>
          <w:sz w:val="28"/>
        </w:rPr>
        <w:t>
      Сноска. Вводится в действие с 01.01.2024 в соответствии с пунктом 7 настоящего решения.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9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Казахстан", Петропавловский городской маслихат РЕШИЛ: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города Петропавловска на 2024 – 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доходы – 60 172 171 тысячи тенге: 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28 845 370 тысяч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321 000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– 6 962 177 тысяч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24 043 624 тысяч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затраты – 52 692 807 тысячи тенге; 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-350 000 тысяч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0;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350 000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0;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7 829 364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-7 829 364 тысяч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1 873 798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9 703 162 тысяч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0.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Установить, что доходы городского бюджета на 2024 год формируются в соответствии с Бюджетным кодексом Республики Казахстан за счет следующих налоговых поступлений: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корпоративный подоходный налог с юридических лиц, за исключением поступлений от субъектов крупного предпринимательства;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налога на имущество физических и юридических лиц, индивидуальных предпринимателей, за исключением налога на имущество физических лиц по объектам обложения данным налогом, находящимся на территории города районного значения, сельского округа;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земельного налога, за исключением земельного налога на земли населенных пунктов с физических и юридических лиц на земельные участки, находящиеся на территории города районного значения;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налога на транспортные средства, за исключением налога на транспортные средства: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физических лиц, место жительства которых находится на территории города районного значения;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юридических лиц, место нахождения которых, указываемое в их учредительных документах, располагается на территории города районного значения;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акцизов на: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алкогольную продукцию, произведенную на территории Республики Казахстан;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бензин (за исключением авиационного) и дизельное топливо;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платы за пользование земельными участками;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лицензионного сбора за право занятия отдельными видами деятельности;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платы за пользование лицензиями на занятие отдельными видами деятельности;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9) платы за размещение наружной (визуальной) рекламы на открытом пространстве за пределами помещений в городе областного значения, в полосе отвода автомобильных дорог общего пользования, проходящих через территорию города областного значения;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государственной пошлины, кроме консульского сбора и государственных пошлин, зачисляемых в республиканский бюджет.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Установить, что доходы городского бюджета формируются за счет следующих неналоговых поступлений: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доходов от аренды имущества коммунальной собственности города областного значения, за исключением доходов от аренды имущества коммунальной собственности города областного значения, находящегося в управлении акимов города районного значения, сельского округа;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доходы от аренды жилищ из жилищного фонда, находящегося в коммунальной собственности;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от реализации бесхозяйного имущества, имущества, безвозмездно перешедшего в установленном порядке в коммунальную собственность;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поступления денег от проведения государственных закупок, организуемых государственными учреждениями, финансируемыми из местного бюджета;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прочие штрафы, пени, санкции, взыскания, налагаемые государственными учреждениями, финансируемыми из местного бюджета;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прочие неналоговые поступления в местный бюджет.</w:t>
      </w:r>
    </w:p>
    <w:bookmarkEnd w:id="41"/>
    <w:bookmarkStart w:name="z46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4. Установить, что доходы городского бюджета формируются за счет следующих поступлений от продажи основного капитала: </w:t>
      </w:r>
    </w:p>
    <w:bookmarkEnd w:id="42"/>
    <w:bookmarkStart w:name="z47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денег от продажи государственного имущества, закрепленного за государственными учреждениями, финансируемыми из бюджета города областного значения;</w:t>
      </w:r>
    </w:p>
    <w:bookmarkEnd w:id="43"/>
    <w:bookmarkStart w:name="z48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поступления от продажи гражданам квартир;</w:t>
      </w:r>
    </w:p>
    <w:bookmarkEnd w:id="44"/>
    <w:bookmarkStart w:name="z49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поступления от приватизации жилищ из государственного жилищного фонда;</w:t>
      </w:r>
    </w:p>
    <w:bookmarkEnd w:id="45"/>
    <w:bookmarkStart w:name="z50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поступлений от продажи земельных участков, за исключением земельных участков сельскохозяйственного назначения;</w:t>
      </w:r>
    </w:p>
    <w:bookmarkEnd w:id="46"/>
    <w:bookmarkStart w:name="z51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платы за продажу права аренды земельных участков.</w:t>
      </w:r>
    </w:p>
    <w:bookmarkEnd w:id="47"/>
    <w:bookmarkStart w:name="z52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Учесть в городском бюджете на 2024 год поступление целевых трансфертов и кредитов из областного бюджета, в том числе на: </w:t>
      </w:r>
    </w:p>
    <w:bookmarkEnd w:id="48"/>
    <w:bookmarkStart w:name="z53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изъятие, в том числе путем выкупа земельных участков для государственных надобностей и связанное с этим отчуждение недвижимого имущества;</w:t>
      </w:r>
    </w:p>
    <w:bookmarkEnd w:id="49"/>
    <w:bookmarkStart w:name="z54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обеспечение жильем отдельных категорий граждан;</w:t>
      </w:r>
    </w:p>
    <w:bookmarkEnd w:id="50"/>
    <w:bookmarkStart w:name="z55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развитие системы водоснабжения и водоотведения</w:t>
      </w:r>
    </w:p>
    <w:bookmarkEnd w:id="51"/>
    <w:bookmarkStart w:name="z56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субсидирование пассажирских перевозок по социально значимым городским (сельским), пригородным и внутрирайонным сообщениям (субсидирование затрат перевозчиков согласно методикам); </w:t>
      </w:r>
    </w:p>
    <w:bookmarkEnd w:id="52"/>
    <w:bookmarkStart w:name="z57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развитие инженерной инфраструктуры в рамках Государственной программы развития регионов до 2025 года;</w:t>
      </w:r>
    </w:p>
    <w:bookmarkEnd w:id="53"/>
    <w:bookmarkStart w:name="z58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проектирование и (или) строительство, реконструкция жилья коммунального жилищного фонда;</w:t>
      </w:r>
    </w:p>
    <w:bookmarkEnd w:id="54"/>
    <w:bookmarkStart w:name="z59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строительство новых объектов и реконструкция имеющихся объектов;</w:t>
      </w:r>
    </w:p>
    <w:bookmarkEnd w:id="55"/>
    <w:bookmarkStart w:name="z60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8) строительство жилого микрорайона Копай в границах улиц Заводская – проезд Жамбыла – Крепостная – Ауэзова в г. Петропавловске СКО. Наружные инженерные сети и благоустройство (8 пусковой комплекс);</w:t>
      </w:r>
    </w:p>
    <w:bookmarkEnd w:id="56"/>
    <w:bookmarkStart w:name="z61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проект детальной планировки жилого микрорайона Копай в границах улиц Заводская – проезд Жамбыла – Крепостная – Ауэзова; </w:t>
      </w:r>
    </w:p>
    <w:bookmarkEnd w:id="57"/>
    <w:bookmarkStart w:name="z62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10) многоквартирный жилой комплекс на пересечении улиц Жамбыла – Партизанская – Парковая в г. Петропавловске" (наружные сети водопровода и канализации);</w:t>
      </w:r>
    </w:p>
    <w:bookmarkEnd w:id="58"/>
    <w:bookmarkStart w:name="z63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11) многоквартирный жилой комплекс на пересечении улиц Жамбыла – Партизанская – Парковая в г. Петропавловске (наружные сети электроснабжения 10 кВ, Трансформаторная подстанция);</w:t>
      </w:r>
    </w:p>
    <w:bookmarkEnd w:id="59"/>
    <w:bookmarkStart w:name="z64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12) строительство 72-х квартирного жилого дома № 2 в границах улиц Парковая – Ауэзова – Таштитова – Порфирьева в г. Петропавловске СКО (внешние инженерные сети и благоустройство территории);</w:t>
      </w:r>
    </w:p>
    <w:bookmarkEnd w:id="60"/>
    <w:bookmarkStart w:name="z65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13) развитие и обустройство инженерно-коммуникационной инфраструктуры поселка Солнечный-2. 2-очередь. Электроснабжение;</w:t>
      </w:r>
    </w:p>
    <w:bookmarkEnd w:id="61"/>
    <w:bookmarkStart w:name="z66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строительство 5-ти этажного 75-ти квартирного жилого дома по улице Жукова, в г. Петропавловске, СКО (внешние инженерные сети и благоустройство территории);</w:t>
      </w:r>
    </w:p>
    <w:bookmarkEnd w:id="62"/>
    <w:bookmarkStart w:name="z67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14) строительство трех 100 квартирных жилых домов в микрорайоне "Береке" в г. Петропавловске дома 1, 2 и 3 (наружные инженерные сети электроснабжения);</w:t>
      </w:r>
    </w:p>
    <w:bookmarkEnd w:id="63"/>
    <w:bookmarkStart w:name="z68" w:id="6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строительство трех 100 квартирных жилых домов в микрорайоне "Береке" в г. Петропавловске дома 4, 5, 6 (наружные инженерные сети электроснабжения);</w:t>
      </w:r>
    </w:p>
    <w:bookmarkEnd w:id="64"/>
    <w:bookmarkStart w:name="z69" w:id="6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17) строительство инженерной инфраструктуры и благоустройство территории многоэтажного жилого комплекса по ул. Жамбыла – Крылова – Горького – Б. Петрова (Сети электроснабжения);</w:t>
      </w:r>
    </w:p>
    <w:bookmarkEnd w:id="65"/>
    <w:bookmarkStart w:name="z70" w:id="6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18) строительство инженерной инфраструктуры и благоустройство территории многоэтажного жилого комплекса по ул. Жамбыла – Крылова – Горького – Б. Петрова в г. Петропавловске, Северо-Казахстанской области (теплоснабжение, наружный водопровод и наружная канализация, благоустройство);</w:t>
      </w:r>
    </w:p>
    <w:bookmarkEnd w:id="66"/>
    <w:bookmarkStart w:name="z71" w:id="6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19) строительство крупнопанельного двухсекционного 17-ти этажного жилого дома по ул. Горького – Крылова – Алтынсарина – Порфирьева, в г. Петропавловске, Северо-Казахстанской области (теплоснабжение, наружный водопровод и наружная канализация, телефонизация, благоустройство);</w:t>
      </w:r>
    </w:p>
    <w:bookmarkEnd w:id="67"/>
    <w:bookmarkStart w:name="z72" w:id="6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20) развитие и обустройство инженерно-коммуникационной инфраструктуры микрорайона "Жас-Оркен" в г. Петропавловске СКО (разводящие электрические сети);</w:t>
      </w:r>
    </w:p>
    <w:bookmarkEnd w:id="68"/>
    <w:bookmarkStart w:name="z73" w:id="6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21) строительство инженерных сетей и благоустройство территории к 72-х квартирным жилым домам № 1, № 2; 126-ти квартирному жилому дому № 1 в границах улиц Чкалова – Ш. Валиханова – Г. Мусрепова – Н. Назарбаева в г. Петропавловске СКО;</w:t>
      </w:r>
    </w:p>
    <w:bookmarkEnd w:id="69"/>
    <w:bookmarkStart w:name="z74" w:id="7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22) строительство инженерной инфраструктуры и благоустройство территории многоэтажных жилых домов по ул. Горького – Таштитова – Позолотина – Алтынсарина в г. Петропавловске Северо-Казахстанской области (теплоснабжение, наружный водопровод и наружная канализация, телефонизация, электроснабжение);</w:t>
      </w:r>
    </w:p>
    <w:bookmarkEnd w:id="70"/>
    <w:bookmarkStart w:name="z75" w:id="7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23) строительство 144-х квартирного жилого дома в границах улиц Парковая – Порфирьева – Ауэзова – Таштитова в г. Петропавловске СКО (внешние инженерные сети и благоустройство территории);</w:t>
      </w:r>
    </w:p>
    <w:bookmarkEnd w:id="71"/>
    <w:bookmarkStart w:name="z76" w:id="7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24) строительство тепломагистрали № 5 с заменой двух тепловых сетей диаметрами 2 Ду 200-300-400 мм на одну тепловую сеть 2 Ду 600 мм от ТК-5-20 до НС "Орман" с переподключением пос. Борки на проектируемую тепловую сеть 2 Ду 600 мм;</w:t>
      </w:r>
    </w:p>
    <w:bookmarkEnd w:id="72"/>
    <w:bookmarkStart w:name="z77" w:id="7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25) строительство жилого микрорайона Копай в границах улиц Заводская – проезд Жамбыла – Крепостная – Ауэзова в городе Петропавловске. Наружные инженерные сети и благоустройство (5 пусковой комплекс);</w:t>
      </w:r>
    </w:p>
    <w:bookmarkEnd w:id="73"/>
    <w:bookmarkStart w:name="z78" w:id="7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26) строительство жилого микрорайона Копай в границах улиц Заводская – проезд Жамбыла – Крепостная – Ауэзова в городе Петропавловске. Наружные инженерные сети и благоустройство (6 пусковой комплекс);</w:t>
      </w:r>
    </w:p>
    <w:bookmarkEnd w:id="74"/>
    <w:bookmarkStart w:name="z79" w:id="7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27) строительство жилого микрорайона Копай в границах улиц Заводская – проезд Жамбыла – Крепостная – Ауэзова в городе Петропавловске. Наружные инженерные сети и благоустройство (7 пусковой комплекс);</w:t>
      </w:r>
    </w:p>
    <w:bookmarkEnd w:id="75"/>
    <w:bookmarkStart w:name="z80" w:id="7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28) развитие и обустройство инженерно-коммуникационной инфраструктуры в микрорайоне "Жас-Оркен" в городе Петропавловске. 2 очередь. (Канализация);</w:t>
      </w:r>
    </w:p>
    <w:bookmarkEnd w:id="76"/>
    <w:bookmarkStart w:name="z81" w:id="7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29) проект детальной планировки жилого микрорайона Копай в границах улиц Заводская – проезд Жамбыла – Крепостная – Ауэзова в городе Петропавловске. Внутриквартальные инженерные сети и проезды;</w:t>
      </w:r>
    </w:p>
    <w:bookmarkEnd w:id="77"/>
    <w:bookmarkStart w:name="z82" w:id="7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30) строительство тепломагистрали 2 Ду 1000 мм по ул. Промышленная – Жукова от ТП-405 до ТП-5-17 в г. Петропавловск СКО;</w:t>
      </w:r>
    </w:p>
    <w:bookmarkEnd w:id="78"/>
    <w:bookmarkStart w:name="z83" w:id="7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31) 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пунктов;</w:t>
      </w:r>
    </w:p>
    <w:bookmarkEnd w:id="79"/>
    <w:bookmarkStart w:name="z84" w:id="8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32) приобретение помещений, зданий, сооружений, передаточных устройств;</w:t>
      </w:r>
    </w:p>
    <w:bookmarkEnd w:id="80"/>
    <w:bookmarkStart w:name="z85" w:id="8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33) строительство наружных сетей теплоснабжения для тепличного комплекса по адресу: СКО, г. Петропавловск, ул. Я. Гашека, 26.</w:t>
      </w:r>
    </w:p>
    <w:bookmarkEnd w:id="81"/>
    <w:bookmarkStart w:name="z86" w:id="8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Утвердить резерв местного исполнительного органа города на 2024 год в сумме 576 663 тысяч тенге.</w:t>
      </w:r>
    </w:p>
    <w:bookmarkEnd w:id="82"/>
    <w:bookmarkStart w:name="z87" w:id="8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7. Настоящее решение вводится в действие с 1 января 2024 года.</w:t>
      </w:r>
    </w:p>
    <w:bookmarkEnd w:id="8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Председатель Петропавловского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Бердагулов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</w:t>
            </w:r>
          </w:p>
        </w:tc>
      </w:tr>
    </w:tbl>
    <w:bookmarkStart w:name="z93" w:id="8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2024 год</w:t>
      </w:r>
    </w:p>
    <w:bookmarkEnd w:id="8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60 172 171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28 845 370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КПН,с юридических лиц, за исключением поступлений от субъектов крупного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КПН,с юридических лиц, за исключением поступлений от субьектов крупного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6 634 000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3 542 234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2 135 758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160 571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1 245 905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17 217 251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16 576 373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1 451 885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6 962 177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6 466 373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495 804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281 804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24 043 624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24 043 624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52 692 807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1 132 726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59 702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624 676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137 683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112 891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13 172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11 620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58 664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208 452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43 549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3 016 977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201 986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290 094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659 358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14 122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179 838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311 363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1 273 758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22 963 141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12 300 618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10 426 820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10 612 159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4 303 114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1 706 189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1 784 900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437 067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774 855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264 545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97 839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316 093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170 757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112 730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32 606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99 734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95 512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90 705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1 472 859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151 711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138 668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2 460 000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5 012 197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576 663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435 534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35 534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53 443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12 912 961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7 829 364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-7 829 364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1 873 798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1 873 798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9 703 162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9 703 162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</w:t>
            </w:r>
          </w:p>
        </w:tc>
      </w:tr>
    </w:tbl>
    <w:bookmarkStart w:name="z98" w:id="8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2025 год</w:t>
      </w:r>
    </w:p>
    <w:bookmarkEnd w:id="8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63 533 911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29 536 374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КПН,с юридических лиц, за исключением поступлений от субъектов крупного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КПН,с юридических лиц, за исключением поступлений от субьектов крупного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6 840 000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3 772 479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2 274 582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171 008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1 326 889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17 377 637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16 695 102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1 546 258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349 077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231 577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8 042 001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7 517 001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25 606 460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25 606 460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41 520 567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1 183 699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62 389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652 786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143 879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117 971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13 765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12 143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61 304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217 832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45 509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98 140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3 152 741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211 075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303 148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689 029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14 757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187 931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325 374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1 331 077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40 405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34 493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23 996 482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12 854 146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10 896 027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11 089 706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4 496 754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1 782 968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28 215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1 865 221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456 735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809 723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479 406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72 108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102 242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3 527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25 080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330 317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178 441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117 803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34 073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104 222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99 810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94 787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5 023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4 412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1 539 138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158 538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144 908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1 233 100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5 392 200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2 570 700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2 821 500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5 237 746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602 613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37 133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4 180 000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6 476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-372 750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372 750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1 958 119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1 958 119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2 854 306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Петропавловска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27 декабря 2023 года № 1</w:t>
            </w:r>
          </w:p>
        </w:tc>
      </w:tr>
    </w:tbl>
    <w:bookmarkStart w:name="z103" w:id="8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Петропавловска на 2026 год</w:t>
      </w:r>
    </w:p>
    <w:bookmarkEnd w:id="8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66 458 872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30 278 192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КПН,с юридических лиц, за исключением поступлений от субъектов крупного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КПН,с юридических лиц, за исключением поступлений от субьектов крупного предпринимательства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7 050 139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3 961 103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2 388 311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179 559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1 393 233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17 643 379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16 926 717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157 537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559 125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1 623 570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 денег от проведения государственных закупок, организуемых государственными учреждениями, финансируемыми из государственного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252 395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8 917 503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8 372 503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295 000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26 886 783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26 886 783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42 969 565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1 225 128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675 634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148 914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122 100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14 247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12 568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предпринимательства, сельского хозяйства и ветеринарии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225 456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государственных закупок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государственных закупок на местном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47 102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3 263 087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218 463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313 758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13 850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713 145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15 274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194 508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336 762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протезно-ортопедическими, сурдотехническими и тифлотехническими средствами, специальными средствами передвижения, обязательными гигиеническими средствами, а также предоставление услуг санаторно-курортного лечения, специалиста жестового языка, индивидуальных помощников в соответствии с индивидуальной программой реабилитации инвалида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1 377 665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41 819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35 701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24 836 359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13 304 041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11 277 388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11 477 846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Изъятие, в том числе путем выкупа земельных участков для государственных надобностей и связанное с этим отчуждение недвижимого имущества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4 654 141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1 081 575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1 845 371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162 236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29 203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1 930 503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220 521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системы водоснабжения и водоотведения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472 721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жилищной инспекции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54 472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838 064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496 186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74 632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286 125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105 820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3 650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25 958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341 878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184 687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121 926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35 266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107 870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103 303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98 104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5 199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предпринимательства, сельского хозяйства и ветеринарии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скотомогильников (биотермических ям)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4 566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1 593 007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строительства, архитектуры и градостроительства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164 087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149 980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1 276 259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приютов, пунктов временного содержания для животных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2 682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5 580 927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2 660 675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Субсидирование пассажирских перевозок по социально значимым городским (сельским), пригородным и внутрирайонным сообщениям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2 920 253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5 421 067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Резерв местного исполнительного органа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623 704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471 063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индустриальной инфраструктуры в рамках Государственной программы поддержки и развития бизнеса "Дорожная карта бизнеса-2025"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38 433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государственных органов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432 630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инженерной инфраструктуры в рамках Программы развития регионов до 2025 года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4 326 300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-391 388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Погашение бюджетных кредитов, выданных из государственного бюджета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391 388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 Сальдо по операциям с финансовыми активами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финансовых активов государства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 Дефицит (профицит)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2 026 653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2 026 653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1 854 306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1 854 306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