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dea75" w14:textId="66dea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ликвидации коммунального государственного учреждения "Центр занятости населения акимата Аккайынского района Северо-Казахстанской области" и создании ликвидационной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Аккайынского района Северо-Казахстанской области от 1 июня 2023 года № 119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 акимат Аккайынского района Севро-Казахстанской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Ликвидировать коммунальное государственное учреждение "Центр занятости населения акимата Аккайынского района Северо-Казахстанской области".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Создать ликвидационную комиссию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Ликвидационной комиссии, коммунальным государственным учреждениям "Отдел занятости и социальных программ акимата Аккайынского района Северо-Казахстанской области", "Отдел экономики и финансов акимата Аккайынского района Северо-Казахстанской области" в сроки и в порядке, установленным законодательством, принять меры, вытекающие из настоящего постановления.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Аккайынского района Северо-Казахстанской области.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И.о. акима Аккайынского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Телтаев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 июня 2023 года №119</w:t>
            </w:r>
          </w:p>
        </w:tc>
      </w:tr>
    </w:tbl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комиссии по ликвидации коммунального государственного учреждения "Центр занятости населения акимата Аккайынского района Северо-Казахстанской области"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Остертак 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Евгений Иванович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-заместитель акима Аккайынского района, председатель 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комиссии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Галыгина 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Владимировна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-руководитель отдела экономики и фиансов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Жусупов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 Курмангалиевич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-советник акима района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Садыков 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Канат Ескендирович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-руководитель отдела занятости и социальных программ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Павлик 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Любовь Николаевна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-главный специалист отдела занятости и социальных программ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