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1364" w14:textId="ce91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Астраханского сельского округа Аккайынского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декабря 2023 года № 13-2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Аккайынского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доходы- 48274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43457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48274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тысяч тенге: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25181 тысяч тенге.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13-2 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подгрцуппа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13-2 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13-2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2026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 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