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ab75" w14:textId="4f4a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Сырымбетского сельского округа Айыртауского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26 декабря 2023 года № 8-11-20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Айыртауский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Сырымбетского сельского округа Айыртауского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64 912,0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6 200,0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58 712,0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64 912,0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2024 год формируются в соответствии со статьей 52-1 Бюджетного кодекса Республики Казахстан.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на 2024 год объемы бюджетных субвенций передаваемые из районного бюджета в бюджет сельского округа в сумме 24 291,0 тысяч тенге.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целевые трансферты передаваемые из районного бюджета в бюджет сельского округа на 2024 год в сумме 34 341,0 тысяч тенге.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районного бюджета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2024-2026 годы. 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целевые трансферты передаваемые из республиканского бюджета в бюджет сельского округа на 2024 год в сумме 80,0 тысяч тенге.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республиканского бюджета определяется решением акима сельского округа о реализации решения Айыртауского районного маслихата об утверждении бюджета Сырымбетского сельского округа на 2024-2026 годы.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8-11-20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Сырымбетского сельского округа Айыртауского района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8-11-20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Сырымбетского сельского округа Айыртауского района на 2025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8-11-20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Сырымбетского сельского округа Айыртауского района на 2026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