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e0b3" w14:textId="22de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Акжарского районного маслихата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30 марта 2023 года № 8-5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регламента маслихата, утвержденного Указом Президента Республики Казахстан "Об утверждении Типового регламента маслихата"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коммунального государственного учреждения "Аппарат Акжарского районного маслихата Северо-Казахстанской области" (далее – Положение)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Акжарского районного маслихата Северо-Казахстанской области от 23 января 2017 года № 10-4 "О переименовании государственного учреждения "Аппарат Акжарского районного маслихата"".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Акжарского районного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2023 года № 8-5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Акжарского районного маслихата Северо-Казахстанской области"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Акжарского районного маслихата Северо-Казахстанской области" является государственным органом Республики Казахстан, обеспечивающим деятельность Акжарского районного маслихата Северо - Казахстанской области, его органов и депутатов.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Акжарского районного маслихата Северо-Казахстанской области" не имеет ведомств.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"Аппарат Акжарского районного маслихата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"Аппарат Акжарского районного маслихата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"Аппарат Акжарского районного маслихата Северо-Казахстанской области" вступает в гражданско-правовые отношения от собственного имени.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"Аппарат Акжарского районного маслихата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"Аппарат Акжарского районного маслихата Северо-Казахстанской области" по вопросам своей компетенции в установленном законодательством порядке принимает решения, оформляемые распоряжениями председателя Акжарского районного маслихата Северо-Казахстанской области и другими актами, предусмотренными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"Аппарат Акжарского районного маслихата Северо-Казахстанской области" утверждается в соответствии с действующим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150200, Республика Казахстан, Северо-Казахстанская область, Акжарский район, село Талшик, улица Целинная 15.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коммунального государственного учреждения "Аппарат Акжарского районного маслихата Северо-Казахстанской области":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09:00 до 18:00 часов, обеденный перерыв с 13:00 до 14:00 часов, выходные дни: суббота - воскресенье.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коммунального государственного учреждения "Аппарат Акжарского районного маслихата Северо-Казахстанской области".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коммунального государственного учреждения "Аппарат Акжарского районного маслихата Северо-Казахстанской области" осуществляется из местного бюджета.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Коммунальному государственному учреждению "Аппарат Акжарского районного маслихата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Акжарского районного маслихата Северо-Казахстанской области".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изменений и дополнений в Положение коммунального государственного учреждения "Аппарат Акжарского районного маслихата района Северо-Казахстанской области" производится в соответствии с действующим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коммунального государственного учреждения "Аппарат Акжарского районного маслихата Северо-Казахстанской области"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организационной и сессионной деятельности Акжарского районного маслихата Северо-Казахстанской области;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организационной деятельности постоянных комиссий Акжарского районного маслихата Северо-Казахстанской области;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депутатам в осуществлении их полномочий;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на сессиях районного маслихата нормативных правовых актов, предусматривающих сокращение местных бюджетов доходов или увеличение местных бюджетных расходов и нормативных правовых актов, касающихся прав, свобод и обязанностей граждан;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информированности населения о деятельности районного маслихата в соответствии с действующим законодательством Республики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материально-техническое обеспечение деятельности депутатов районного маслихата;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нормативных правовых актов, заключения экспертных советов, необходимые согласования по внесенным проектам решений Акжарского районного маслихата Северо-Казахстанской области и иную документацию по вопросам повестки дня сессий и заседаний постоянных (временных) комиссий;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групп;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исполнение решений сессий Акжарского районного маслихата Северо-Казахстанской области;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сроками и результатом рассмотрения обращений юридических и физических лиц, поступивших в Акжарский районный маслихат Северо-Казахстанской области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Регламента Акжарского районного маслихата Северо-Казахстанской области;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консультативно – методическую, информационную, организационно – техническую и иную помощь государственным органам и должностным лицам по вопросам, входящим в компетенцию Акжарского районного маслихата Северо-Казахстанской области;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информационно-аналитическое, материально-техническое и иное обеспечение деятельности Акжарского районного маслихата Северо-Казахстанской области, его органов и депутатов, осуществляемой в соответствии с Регламентом Акжарского районного маслихата Северо-Казахстанской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 обеспечение депутатов проектами решений и другими материалами по вопросам, вносимыми на рассмотрение сессий и постоянных комиссий;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соответствием действующему законодательству Республики Казахстан решений Акжарского районного маслихата Северо-Казахстанской области, постановлений постоянных комиссий маслихата и распоряжений председателя Акжарского районного маслихата Северо-Казахстанской области;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актов Акжарского районного маслихата Северо-Казахстанской области, а также направление их на государственную регистрацию в территориальные органы юстиции в случаях, предусмотренных действующим законодательством Республики Казахстан;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и порядке, предусмотренных законодательством Республики Казахстан, обеспечение публикации решений Акжарского районного маслихата Северо-Казахстанской области в средствах массовой информации;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Акжарского районного маслихата Северо-Казахстанской области;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учета и обобщение предложений и замечаний, внесенных депутатами при осуществлении ими своих полномочий, составление и контролирование выполнения мероприятий по их реализации;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рассылки решений и других документов Акжарского районного маслихата Северо-Казахстанской области соответствующим органам и организациям;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протоколов и материалов сессий Акжарского районного маслихата Северо-Казахстанской области и других заседаний его органов;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в средствах массовой информации, на официальном веб-сайте Акжарского районного маслихата Северо-Казахстанской области информации о деятельности Акжарского районного маслихата Северо-Казахстанской области, его органов и депутатов;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содействие депутатам маслихата в осуществлении их полномочий, оказание консультативной и методической помощи, осуществление контроля за своевременностью рассмотрения и реализацией запросов, предложений и замечаний депутатов;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расходов на обеспечение деятельности Акжарского районного маслихата Северо-Казахстанской области,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кадровой работы в соответствии с требованиями Закона Республики Казахстан от 23 ноября 2015 года "О государственной службе Республики Казахстан", Указов Президента и постановлений Правительства Республики Казахстан, принятых в иего реализацию, Трудового кодекса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единого порядка делопроизводства, организация работы с документами, их подготовка для передачи в ведомственный архив;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 возлагаемых законодательством Республики Казахстан на коммунальное государственное учреждение "Аппарат Акжарского районного маслихата Северо-Казахстанской области".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первого руководителя коммунального государственного учреждения "Аппарат Акжарского районного маслихата Северо-Казахстанской области"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руководство деятельностью коммунального государственного учреждения "Аппарат Акжарского районного маслихата Северо-Казахстанской области" осуществляет председатель Акжарского районного маслихата Северо-Казахстанской области, который несет персональную ответственность за выполнение возложенных на коммунальное государственное учреждение "Аппарат Акжарского районного маслихата Северо-Казахстанской области" задач и осуществление им своих функций.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Акжарского районного маслихата Северо-Казахстанской области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Акжарского районного маслихата Северо-Казахстанской области не имеет заместителей.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Акжарского районного маслихата Северо-Казахстанской области: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Акжарского районного маслихата Северо-Казахстанской области и вопросов, вносимых на ее рассмотрение,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Акжарского районного Северо-Казахстанской области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коммунального государственного учреждения "Аппарат Акжарского районного маслихата Северо-Казахстанской области", назначает на должность и освобождает от должности его служащих;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Акжарский районный маслихат Северо-Казахстанской области информацию об обращениях избирателей и о принятых по ним мерах;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Акжарского районного маслихата Северо-Казахстанской области с иными органами местного самоуправления;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проверку подлинности собранных подписей депутатов Акжарского районного маслихата Северо-Казахстанской области, инициирующих вопрос о выражении недоверия акиму в соответствии со статьей 24 Закона Республики Казахстан от 23 января 2001 года "О местном государственном управлении и самоуправлении в Республике Казахстан";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Акжарского районного маслихата Северо-Казахстанской области, и депутатских групп;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Акжарский районный маслихат Северо-Казахстанской области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Акжарского районного маслихата Северо-Казахстанской области, определяет меры по контролю за их исполнением;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действующим законодательством и в пределах своей компетенции поощряет, налагает либо снимает дисциплинарные взыскания на сотрудников коммунального государственного учреждения "Аппарат Акжарского районного маслихата Северо-Казахстанской области";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меры, направленные на противодействие коррупции в коммунальном государственном учреждении "Аппарат Акжарского районного маслихата Северо-Казахстанской области" и несет персональную ответственность за принятие антикоррупционных мер;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 в соответствии с действующим законодательством Республики Казахстан и по решению Акжарского районного маслихата Северо-Казахстанской области.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Акжарского районного маслихата Северо-Казахстанской области по решению председателя сессии маслихата его полномочия временно осуществляются председателем одной из постоянных комиссий или депутатом Акжарского районного маслихата Северо-Казахстанской области.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коммунального государственного учреждения "Аппарат Акжарского районного маслихата Северо-Казахстанской области" возглавляется председателем Акжарского районного маслихата Северо-Казахстанской области,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"Аппарат Акжарского районного маслихата Северо-Казахстанской области" не имеет коллегиальных органов.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"Аппарат Акжарского районного маслихата Северо-Казахстанской области"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"Аппарат Акжарского районного маслихата Северо-Казахстанской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"Аппарат Акжарского районного маслихата Северо-Казахстанской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коммунальным государственным учреждением "Аппарат Акжарского районного маслихата Северо-Казахстанской области" относится к коммунальной собственности.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"Аппарат Акжарского районного маслихата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"Аппарат Акжарского районного маслихата Северо-Казахстанской области" и взаимоотношения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коммунального государственного учреждения "Аппарат Акжарского районного маслихата Северо-Казахстанской области" осуществляется в соответствии с законодательством Республики Казахстан.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"Аппарат Акжарского районного маслихата Северо-Казахстанской области" не имеет организации, находящиеся в его в ведении.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"Аппарат Акжарского районного маслихата Северо-Казахстанской области" не имеет территориальные органы, находящиеся в его в ведении.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"Аппарат Акжарского районного маслихата Северо-Казахстанской области" не имеет государственные учреждения, находящиеся в его в ведении.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