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ae1a" w14:textId="1d7a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Уялинского сельского округа Акжарского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2023 года № 13-18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Уялинского сельского округа Акжарского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139 548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28 249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110 754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139 548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2024 год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2024 год предусмотрен объем субвенции, передаваемой из районного бюджета в бюджет округа в сумме 17 863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13-18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13-18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13-18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Уялинского сельского округа Акжарского района на 2026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