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92e3" w14:textId="6c69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Талшыкского сельского округа Акжарского района Северо-Казахстанской области от 22 августа 2023 года № 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представление главного государственного ветеринарно – санитарного инспектора Акжарского района от 18 августа 2023 года № 84, аким Талшыкского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улицах Юбилейная, Биржан сала и Энергетиков села Талшык Талшыкского сельского округа Акжарского района Северо-Казахстанской области,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Талшыкского сельского округа Акжарского района Северо-Казахстанской области "Об установлении ограничительных мероприятий" от 08 июня 2023 года № 17 (опубликовано 19 июня 2023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