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d82c" w14:textId="cb0d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Ленинградское Ленинградского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Ленинградского сельского округа Акжарского района Северо-Казахстанской области от 22 декабря 2023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Ленинградское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Ленинградское Ленинградского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на улицу Әлихан Бөкейханов;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на улицу Ғабит Мүсірепов;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Лихачева на улицу Жамбыл.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