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53a0" w14:textId="d985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маслихата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2023 года № 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коммунального государственного учреждения "Аппарат маслихата района имени Габита Мусрепова Северо-Казахстанской области" (далее – Положение),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района имени Габита Мусрепова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решения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аппарата маслихата района имени Габита Мусрепова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Маямирову С.К.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2-2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Коммунальное государственное учреждение "Аппарат маслихата района имени Габита Мусрепова Северо-Казахстанской области" является государственным органом Республики Казахстан, обеспечивающим деятельность маслихата района имени Габита Мусрепова, его органов и депутатов.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маслихата района имени Габита Мусрепова Северо-Казахстанской области"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маслихата района имени Габита Мусрепова Северо-Казахстанской области" (далее – Аппарат маслихата района имени Габита Мусрепова)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 также настоящим Положением.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района имени Габита Мусрепова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района имени Габита Мусрепова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района имени Габита Мусрепова имеет право выступать стороной гражданско-правовых отношений от имени государства, если оно уполномочено на это в соответствии с Законом Республики Казахстан "О местном государственном управлении и самоуправлении в Республике Казахстан", бюджетным и финансовым законодательством.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района имени Габита Мусрепова по вопросам своей компетенции в установленном законодательством Республики Казахстан порядке принимает решения маслихата и распоряжения председателя маслихата района имени Габита Мусрепова. Решения районного маслихата принимаются в соответствии с Бюджетным, Трудовым и Земельными кодексами Республики Казахстан, Административным процедурно-процессуальным кодексом Республики Казахстан, кодексом Республики Казахстан "О налогах и других обязательных платежах в бюджет (Налоговый Кодекс)", с Законами Республики Казахстан "О местном государственном управлении и самоуправлении в Республике Казахстан", "О государственном регулировании развития агропромышленного комплекса и сельских территорий", "О жилищных отношениях", "О правовых актах", "О пастбищах", "О порядке организации и проведения мирных собраний в Республике Казахстан", "О государственных закупках", "О государственной службе Республики Казахстан", "О противодействии коррупции", актами Президента и Правительства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района имени Габита Мусрепова утверждаются в соответствии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150400, Республика Казахстан, Северо-Казахстанская область, район имени Габита Мусрепова село Новоишимское, улица Абылай-хана, 28.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Аппарата маслихата района имени Габита Мусрепова.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района имени Габита Мусрепова осуществляется из местного бюджета в соответствии с бюджетным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района имени Габита Мусрепова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 района имени Габита Мусрепова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маслихата района имени Габита Мусрепова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правового, материально-технического обеспечения маслихата и его органов, оказание помощи депутатам в осуществлении их полномочий;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маслихата на сессиях, через постоянные комиссии и депутатов в порядке, установленном Законом Республики Казахстан "О местном государственном управлении и самоуправлении в Республике Казахстан";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принятие на сессиях маслихата нормативных правовых актов, предусматривающие сокращение местных бюджетных доходов или увеличение местных бюджетных расходов и нормативных правовых актов, касающиеся прав, свобод и обязанностей граждан;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законности в деятельности председателя маслихата, депутатов маслихата и Аппарата маслихата района имени Габита Мусрепова;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информированности населения о деятельности районного маслихата в соответствии с Законом Республики Казахстан "О доступе к информации";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организационного обеспечения деятельности Общественного совета района в соответствии с Законом Республики Казахстан "Об общественных советах".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от государственных органов и должностных лиц, организаций информацию, по вопросам деятельности районного маслихата;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 посещать государственные органы, общественные объединения и государственные организации, расположенные на территории района, за исключением организаций, деятельность которых связана с государственными секретами;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организаций для участия в подготовке вопросов, вносимых на рассмотрение районного маслихата и его постоянных комиссий;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депутатские запросы, предложения, отклики, сообщения,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от ревизионной комиссии области о проведенных контрольных мероприятиях по вопросам исполнения бюджета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заключать договора, соглашения.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задачи и функции, возложенные на Аппарат маслихата района имени Габита Мусрепова;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интересы Республики Казахстан в обеспечении национальной безопасности;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подготовки и проведение сессии маслихата в том числе онлайн-трансляции на основе утвержденного Перечня основных вопросов, внесенных на сессию маслихата, а также по вносимым вопросам постоянными комиссиями, депутатами, акимом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принятых в пределах компетенции районного маслихата и касающиеся прав, свобод и обязанностей граждан;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депутатской деятельности, возмещение командировочных расходов;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функционирования и своевременного обновления официального сайта районного маслихата в соответствии с Законом Республики Казахстан "О доступе к информации";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нормативных правовых актов принятых районным маслихатом в Эталонном контрольном банке нормативных правовых актов Республики Казахстан, на интернет-ресурсе районного маслихата;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проектов нормативных правовых актов разработчиком, которого является районный маслихат на интернет-портале открытых нормативных правовых актов;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подготовки заседаний постоянных комиссий, публичных слушаний, рабочих поездок, анализ, обобщение и своевременное предоставление членам постоянных комиссий материалов по рассматриваемым вопросам, разработка и согласование проектов постановлений комиссий;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открытости и публичности работы депутатов постоянных комиссий через интернет-ресурс районного маслихата и социальные сети;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подготовки депутатских запросов в соответствии с Законом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защиты интересов Аппарата маслихата района имени Габита Мусрепова в судебных органах;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обращений физических и юридических лиц;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деятельности комиссий и рабочих групп;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учета наличия и движения имущества и обязательств, использование материальных и финансовых ресурсов в соответствии с утвержденными нормами, нормативами и сметами, индивидуальными планами финансирования бюджетных программ по обязательствам и платежам, предотвращение отрицательных результатов хозяйственной деятельности;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представлять интересы Аппарата маслихата района имени Габита Мусрепова в судах Республики Казахстан.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коммунальным государственным учреждением "Аппарат маслихата района имени Габита Мусрепова Северо-Казахстанской области" осуществляется председателем районного маслихата, который несет персональную ответственность за выполнение возложенных на Аппарат маслихата района имени Габита Мусрепова задач и осуществление им своих полномочий.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маслихата, избирается на должность и освобождается от должности в соответствии с Законами Республики Казахстан "О местном государственном управлении и самоуправлении в Республике Казахстан", "О выборах в Республике Казахстан".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районного маслихата является должностным лицом, работающим на постоянной основе.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маслихата района: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документы, принятые или утвержденные на сессии маслихата;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государственными органами и органами местного самоуправления;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Аппарате маслихата района имени Габита Мусрепова и несет персональную ответственность за принятие антикоррупционных мер.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председателя районного маслихата его полномочия временно осуществляются председателем одной из постоянных комиссий маслихата;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личный прием физических и представителей юридических лиц;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выполняет полномочия, предусмотренные Законом Республики Казахстан "О местном государственном управлении и самоуправлении в Республике Казахстан", законодательством Республики Казахстан, регламентом и решениями маслихата;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районного маслихата определяет полномочия руководителя аппарата районного маслихата в соответствии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противодействии коррупции";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Взаимоотношение между руководством Аппарата маслихата района имени Габита Мусрепова с трудовым коллективом определяется в соответствии с Трудовым кодексом Республики Казахстан, Законом Республики Казахстан "О государственной службе Республики Казахстан".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Аппаратом маслихата района имени Габита Мусрепова и уполномоченным органом по управлению коммунальным имуществом (местным исполнительным органом) регулируются Законами Республики Казахстан "О местном государственном управлении и самоуправлении в Республике Казахстан", "О государственном имуществе".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района имени Габита Мусрепова может иметь на праве оперативного управления обособленное имущество в случаях, предусмотренных Гражданским кодексом Республики Казахстан, Законом Республики Казахстан "О государственном имуществе".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района имени Габита Мусрепова формируется за счет имущества, переданного ему собственником, приобретенного за счет бюджетных средств и иных источников, не запрещенных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закрепленное, за Аппаратом маслихата района имени Габита Мусрепова относится к коммунальной собственности.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района имени Габита Мусрепова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района имени Габита Мусрепова осуществляются в соответствии с Гражданским и Трудовым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регистрации юридических лиц и учетной регистрации филиалов и представительств", "О государственном имуществе", "О государственной службе Республики Казахстан", а также настоящим Положением.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района имени Габита Мусрепова не имеет организации, находящиеся в его ведении.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района имени Габита Мусрепова не имеет территориальные органы, находящиеся в его ведении.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района имени Габита Мусрепова не имеет государственные учреждения, находящиеся в его ведении.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