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6407" w14:textId="5e36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25-5 "Об утверждении бюджета Кокалажарского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14 ноября 2023 года № 10-20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2022 года № 25-5 "Об утверждении бюджета Кокалажарского сельского округа района имени Габита Мусрепова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Кокалажарского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41 023,7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36 358,7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41 517,4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493,7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 № 10-20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2022 года № 25-5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Кокалажарского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