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ef02" w14:textId="db5e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Новоишимского сельского округа района имени Габита Мусрепова Северо-Казахстанской области от 14 июля 2023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Казахстан", аким Новоишимского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"Буденное-СК" сроком на 49 лет на земельный участок согласно приложения, общей площадью 0,1181 гектар, расположенный в селе Новоишимское Новоишимского сельского округа района имени Габита Мусрепова Северо-Казахстанской области, для строительства и обслуживания сетей водоснабжения к молочно-товарной ферме от скважины № 171.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"94" от 14 июля 2023 года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земле-пользователей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Предоста-вляемая площадь в 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угодиям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улуч-шенные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естест-венные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15-165-004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Новоишимское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 по Новоишимскому сельскому округу: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