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26f9" w14:textId="d172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Бирликского сельского округа района имени Габита Мусрепова Северо-Казахстанской области от 2 ноября 2023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Казахстан", аким Бирликского сельского округа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коммунальному государственному учреждению "Отдел архитектуры, строительства, жилищно-коммунального хозяйства, пассажирского транспорта и автомобильных дорог акимата района имени Габита Мусрепова Северо-Казахстанской области" на земельный участок общей площадью 1,3290 га, для строительства и обслуживания моста через реку Ишим, расположенного по адресу: Северо-Казахстанская область, район имени Габита Мусрепова, Бирликский сельский округ, село Бирлик.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Аржикеев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