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1265" w14:textId="2711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Северо-Казахстанской области от 15 июня 2022 года № 144 "Об утверждении Положения коммунального государственного учреждения "Отдел экономики и финансов акимата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30 июня 2023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15 июня 2022 года № 144 "Об утверждении Положения коммунального государственного учреждения "Отдел экономики и финансов акимата Есильского района Северо-Казахстанской области"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экономики и финансов акимата Есильского района Северо-Казахстанской области", утвержденным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Местонахождение юридического лица КГУ "Отдел экономики и финансов акимата Есильского района Северо-Казахстанской области": индекс 150500, Республика Казахстан, Северо-Казахстанская область, Есильский район, село Явленка, улица Иманова, 78А.";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приложения к вышеуказанному постановлению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Есильского района Северо-Казахстанской области"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Есильского района Северо-Казахстанской области, коммунального государственного учреждения "Отдел экономики и финансов акимата Есильского района Северо-Казахстанской области"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произвести регистрацию вышеуказанного Положения в регистрирующем органе, в установленные законодательством порядке.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