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d569a" w14:textId="ecd56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2024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Есильского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26 декабря 2023 года № 11/160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3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а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(зарегистрировано в Реестре государственной регистрации нормативных правовых актов под № 183404) маслихат Есильского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2024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Есильского района: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- бюджетный кредит для специалистов, прибывших: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пункты, являющиеся административными центрами района в сумме, не превышающей две тысячи пятисоткратного размера месячного расчетного показателя;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 в сумме, не превышающей две тысячи кратного размера месячного расчетного показателя.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распространяется также, на ветеринарных специалистов ветеринарных пунктов, осуществляющих деятельность в области ветеринарии.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подлежит официальному опубликованию и вводится в действие с 1 января 2024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Есильского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Туткушев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