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15b9" w14:textId="6b01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27 декабря 2023 года № 11/3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для специалистов, прибывших: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являющимися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