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36d" w14:textId="8e17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Кладбинского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декабря 2023 года № 12/6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Кладбинского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49 900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7 692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40 644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49 900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36 672 тысяч тенге.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районного бюджета,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оформление внутрипоселковых дорог;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установку детской игровой площадки в селе Кладбинка Жамбылского района Северо-Казахстанской области.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12/6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12/6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12/6</w:t>
            </w:r>
          </w:p>
        </w:tc>
      </w:tr>
    </w:tbl>
    <w:bookmarkStart w:name="z8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2026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