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fea9" w14:textId="ea8f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Мирного сельского округа Жамбылского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декабря 2023 года № 12/8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Мирного сельского округа Жамбылского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49 372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4 412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43 373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49 372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налагаемые акимом сельского округа за административные правонарушения;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добровольных сборов физических и юридических лиц;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других доходов от коммунальной собственности сельского округа (коммунальной собственности местного самоуправления);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других неналоговых поступлений в бюджет сельского округа.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2024 год в сумме 22 450 тысяч тенге.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2024 год поступление целевых текущих трансфертов из республиканского бюджета, в том числе: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республиканского бюджета определяется решением акима Мирного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2024 год поступление целевых текущих трансфертов из районного бюджета,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обустройство скотомогильников;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установку мини-футбольного поля в селе Мирное Жамбылского района Северо-Казахстанской области;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оформление внутрипоселковых дорог.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районного бюджета определяется решением акима Мирного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Жамбылского района Северо-Казахстанской области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Жамбылского района Северо-Казахстанской области на 2025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</w:t>
            </w:r>
          </w:p>
        </w:tc>
      </w:tr>
    </w:tbl>
    <w:bookmarkStart w:name="z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Жамбылского района Северо-Казахстанской области на 2026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