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1168" w14:textId="5461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Кызылжарского районного маслихата Северо-Казахстанской области</w:t>
      </w:r>
    </w:p>
    <w:p>
      <w:pPr>
        <w:spacing w:after="0"/>
        <w:ind w:left="0"/>
        <w:jc w:val="both"/>
      </w:pPr>
      <w:r>
        <w:rPr>
          <w:rFonts w:ascii="Times New Roman"/>
          <w:b w:val="false"/>
          <w:i w:val="false"/>
          <w:color w:val="000000"/>
          <w:sz w:val="28"/>
        </w:rPr>
        <w:t>Решение Кызылжарского районного маслихата Северо-Казахстанской области от 28 апреля 2023 года № 2/3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Кызылжарский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прилагаемый регламент Кызылжарского районного маслихата Северо-Казахстанской области.</w:t>
      </w:r>
    </w:p>
    <w:bookmarkEnd w:id="1"/>
    <w:bookmarkStart w:name="z6" w:id="2"/>
    <w:p>
      <w:pPr>
        <w:spacing w:after="0"/>
        <w:ind w:left="0"/>
        <w:jc w:val="both"/>
      </w:pPr>
      <w:r>
        <w:rPr>
          <w:rFonts w:ascii="Times New Roman"/>
          <w:b w:val="false"/>
          <w:i w:val="false"/>
          <w:color w:val="000000"/>
          <w:sz w:val="28"/>
        </w:rPr>
        <w:t xml:space="preserve">
      2. Отменить </w:t>
      </w:r>
      <w:r>
        <w:rPr>
          <w:rFonts w:ascii="Times New Roman"/>
          <w:b w:val="false"/>
          <w:i w:val="false"/>
          <w:color w:val="000000"/>
          <w:sz w:val="28"/>
        </w:rPr>
        <w:t>решение</w:t>
      </w:r>
      <w:r>
        <w:rPr>
          <w:rFonts w:ascii="Times New Roman"/>
          <w:b w:val="false"/>
          <w:i w:val="false"/>
          <w:color w:val="000000"/>
          <w:sz w:val="28"/>
        </w:rPr>
        <w:t xml:space="preserve"> Кызылжарского районного маслихата Северо-Казахстанской области "Об утверждении регламента Кызылжарского районного маслихата Северо-Казахстанской области" от 4 марта 2022 года № 12/6.</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Кызылжарского районного маслихата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Кызылжарского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апреля 2023 года № 2/3</w:t>
            </w:r>
          </w:p>
        </w:tc>
      </w:tr>
    </w:tbl>
    <w:bookmarkStart w:name="z13" w:id="4"/>
    <w:p>
      <w:pPr>
        <w:spacing w:after="0"/>
        <w:ind w:left="0"/>
        <w:jc w:val="left"/>
      </w:pPr>
      <w:r>
        <w:rPr>
          <w:rFonts w:ascii="Times New Roman"/>
          <w:b/>
          <w:i w:val="false"/>
          <w:color w:val="000000"/>
        </w:rPr>
        <w:t xml:space="preserve"> Регламент Кызылжарского районного маслихата Северо-Казахстанской области</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1. Настоящий регламент маслихата (далее – регламент) разработан в соответствии со статьей 9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Кызылжарский районный маслихат Северо-Казахстанской области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(далее – маслихат).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 сессии.</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Кызылжарской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Кызылжарской районной избирательной комиссии открывает первую сессию маслихата и ведет еҰ до избрания председателя маслихата. Председатель Кызылжарской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Кызылжарского района.</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организует разработку плана мероприятий по подготовке сессии, который утверждается им по согласованию с акимом соответствующей территории.</w:t>
      </w:r>
    </w:p>
    <w:bookmarkEnd w:id="39"/>
    <w:bookmarkStart w:name="z49"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Кызылжарского района Северо-Казахстанской области,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50"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1"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52"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3"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4"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5"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6"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bookmarkStart w:name="z57"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на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8"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председателем маслихата и оглашаются на заседании маслихата.</w:t>
      </w:r>
    </w:p>
    <w:bookmarkEnd w:id="49"/>
    <w:bookmarkStart w:name="z59"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0"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1"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2"/>
    <w:bookmarkStart w:name="z62"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3"/>
    <w:bookmarkStart w:name="z63"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56"/>
    <w:bookmarkStart w:name="z66"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9"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3"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4"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5"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6"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7"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8"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9"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0"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1"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2"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3"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за три недели до очередной сессии.</w:t>
      </w:r>
    </w:p>
    <w:bookmarkEnd w:id="74"/>
    <w:bookmarkStart w:name="z84"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5" w:id="76"/>
    <w:p>
      <w:pPr>
        <w:spacing w:after="0"/>
        <w:ind w:left="0"/>
        <w:jc w:val="both"/>
      </w:pPr>
      <w:r>
        <w:rPr>
          <w:rFonts w:ascii="Times New Roman"/>
          <w:b w:val="false"/>
          <w:i w:val="false"/>
          <w:color w:val="000000"/>
          <w:sz w:val="28"/>
        </w:rPr>
        <w:t>
      29. Проект бюджета Кызылжарского района Северо-Казахстанской области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сельских округов.</w:t>
      </w:r>
    </w:p>
    <w:bookmarkEnd w:id="76"/>
    <w:bookmarkStart w:name="z86" w:id="77"/>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7"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Кызылжарского района Северо-Казахстанской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w:t>
      </w:r>
    </w:p>
    <w:bookmarkEnd w:id="78"/>
    <w:bookmarkStart w:name="z88" w:id="79"/>
    <w:p>
      <w:pPr>
        <w:spacing w:after="0"/>
        <w:ind w:left="0"/>
        <w:jc w:val="both"/>
      </w:pPr>
      <w:r>
        <w:rPr>
          <w:rFonts w:ascii="Times New Roman"/>
          <w:b w:val="false"/>
          <w:i w:val="false"/>
          <w:color w:val="000000"/>
          <w:sz w:val="28"/>
        </w:rPr>
        <w:t>
      Коммунальное государственное учреждение "Кызылжарский районный отдел экономики и финансов"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9"/>
    <w:bookmarkStart w:name="z89" w:id="80"/>
    <w:p>
      <w:pPr>
        <w:spacing w:after="0"/>
        <w:ind w:left="0"/>
        <w:jc w:val="both"/>
      </w:pPr>
      <w:r>
        <w:rPr>
          <w:rFonts w:ascii="Times New Roman"/>
          <w:b w:val="false"/>
          <w:i w:val="false"/>
          <w:color w:val="000000"/>
          <w:sz w:val="28"/>
        </w:rPr>
        <w:t>
      Бюджет Кызылжарского района Северо-Казахстанской области утверждается маслихатом не позднее двухнедельного срока после подписания решения областного маслихата об утверждении бюджета Северо-Казахстанской области.</w:t>
      </w:r>
    </w:p>
    <w:bookmarkEnd w:id="80"/>
    <w:bookmarkStart w:name="z90" w:id="81"/>
    <w:p>
      <w:pPr>
        <w:spacing w:after="0"/>
        <w:ind w:left="0"/>
        <w:jc w:val="both"/>
      </w:pPr>
      <w:r>
        <w:rPr>
          <w:rFonts w:ascii="Times New Roman"/>
          <w:b w:val="false"/>
          <w:i w:val="false"/>
          <w:color w:val="000000"/>
          <w:sz w:val="28"/>
        </w:rPr>
        <w:t>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Кызылжарского районного маслихата.</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Кызылжарского района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Кызылжарского района.</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Кызылжарского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Кызылжарского района.</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Кызылжарского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(десяти)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(пяти)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9"/>
    <w:bookmarkStart w:name="z109" w:id="10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 в соответствии со статьей 39-3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Отчет ревизионной комиссии Северо-Казахстанской области об исполнении бюджета рассматриваются маслихатом ежегодно.</w:t>
      </w:r>
    </w:p>
    <w:bookmarkEnd w:id="104"/>
    <w:bookmarkStart w:name="z114"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5" w:id="106"/>
    <w:p>
      <w:pPr>
        <w:spacing w:after="0"/>
        <w:ind w:left="0"/>
        <w:jc w:val="both"/>
      </w:pPr>
      <w:r>
        <w:rPr>
          <w:rFonts w:ascii="Times New Roman"/>
          <w:b w:val="false"/>
          <w:i w:val="false"/>
          <w:color w:val="000000"/>
          <w:sz w:val="28"/>
        </w:rPr>
        <w:t>
      39. Отчет Кызылжарского районного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6"/>
    <w:bookmarkStart w:name="z116" w:id="107"/>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по повестке дня.</w:t>
      </w:r>
    </w:p>
    <w:bookmarkEnd w:id="107"/>
    <w:bookmarkStart w:name="z117" w:id="108"/>
    <w:p>
      <w:pPr>
        <w:spacing w:after="0"/>
        <w:ind w:left="0"/>
        <w:jc w:val="both"/>
      </w:pPr>
      <w:r>
        <w:rPr>
          <w:rFonts w:ascii="Times New Roman"/>
          <w:b w:val="false"/>
          <w:i w:val="false"/>
          <w:color w:val="000000"/>
          <w:sz w:val="28"/>
        </w:rPr>
        <w:t>
      После акима слово предоставляется председателю маслихата либо лицу, его замещающему, либо председателю постоянных комиссий.</w:t>
      </w:r>
    </w:p>
    <w:bookmarkEnd w:id="108"/>
    <w:bookmarkStart w:name="z118"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19"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0"/>
    <w:bookmarkStart w:name="z120" w:id="111"/>
    <w:p>
      <w:pPr>
        <w:spacing w:after="0"/>
        <w:ind w:left="0"/>
        <w:jc w:val="left"/>
      </w:pPr>
      <w:r>
        <w:rPr>
          <w:rFonts w:ascii="Times New Roman"/>
          <w:b/>
          <w:i w:val="false"/>
          <w:color w:val="000000"/>
        </w:rPr>
        <w:t xml:space="preserve"> Глава 5. Порядок рассмотрения запросов депутатов</w:t>
      </w:r>
    </w:p>
    <w:bookmarkEnd w:id="111"/>
    <w:bookmarkStart w:name="z121"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Кызылжарской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2" w:id="113"/>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3"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4"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5" w:id="116"/>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6"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7"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8" w:id="119"/>
    <w:p>
      <w:pPr>
        <w:spacing w:after="0"/>
        <w:ind w:left="0"/>
        <w:jc w:val="left"/>
      </w:pPr>
      <w:r>
        <w:rPr>
          <w:rFonts w:ascii="Times New Roman"/>
          <w:b/>
          <w:i w:val="false"/>
          <w:color w:val="000000"/>
        </w:rPr>
        <w:t xml:space="preserve"> Параграф 1. Председатель маслихата</w:t>
      </w:r>
    </w:p>
    <w:bookmarkEnd w:id="119"/>
    <w:bookmarkStart w:name="z129"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0"/>
    <w:bookmarkStart w:name="z130"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1" w:id="122"/>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2"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3" w:id="124"/>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4"/>
    <w:bookmarkStart w:name="z134" w:id="125"/>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5"/>
    <w:bookmarkStart w:name="z135" w:id="126"/>
    <w:p>
      <w:pPr>
        <w:spacing w:after="0"/>
        <w:ind w:left="0"/>
        <w:jc w:val="both"/>
      </w:pPr>
      <w:r>
        <w:rPr>
          <w:rFonts w:ascii="Times New Roman"/>
          <w:b w:val="false"/>
          <w:i w:val="false"/>
          <w:color w:val="000000"/>
          <w:sz w:val="28"/>
        </w:rPr>
        <w:t>
      46.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6" w:id="12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7" w:id="128"/>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8"/>
    <w:bookmarkStart w:name="z138"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9"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0"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1"/>
    <w:bookmarkStart w:name="z141"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2" w:id="133"/>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33"/>
    <w:bookmarkStart w:name="z143" w:id="134"/>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4"/>
    <w:bookmarkStart w:name="z144" w:id="135"/>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5"/>
    <w:bookmarkStart w:name="z145" w:id="136"/>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6"/>
    <w:bookmarkStart w:name="z146" w:id="137"/>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7"/>
    <w:bookmarkStart w:name="z147" w:id="13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8"/>
    <w:bookmarkStart w:name="z148" w:id="139"/>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9"/>
    <w:bookmarkStart w:name="z149" w:id="140"/>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40"/>
    <w:bookmarkStart w:name="z150" w:id="141"/>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1"/>
    <w:bookmarkStart w:name="z151" w:id="142"/>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2"/>
    <w:bookmarkStart w:name="z152" w:id="143"/>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3"/>
    <w:bookmarkStart w:name="z153" w:id="144"/>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4"/>
    <w:bookmarkStart w:name="z154" w:id="145"/>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от 15 марта 1999 года "О государственных секретах" отнесены к государственной или служебной тайне.</w:t>
      </w:r>
    </w:p>
    <w:bookmarkEnd w:id="145"/>
    <w:bookmarkStart w:name="z155" w:id="14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6"/>
    <w:bookmarkStart w:name="z156" w:id="147"/>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7"/>
    <w:bookmarkStart w:name="z157" w:id="148"/>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8"/>
    <w:bookmarkStart w:name="z158" w:id="149"/>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9"/>
    <w:bookmarkStart w:name="z159" w:id="150"/>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50"/>
    <w:bookmarkStart w:name="z160" w:id="151"/>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1"/>
    <w:bookmarkStart w:name="z161" w:id="15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2"/>
    <w:bookmarkStart w:name="z162" w:id="153"/>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3"/>
    <w:bookmarkStart w:name="z163" w:id="154"/>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4"/>
    <w:bookmarkStart w:name="z164" w:id="155"/>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5"/>
    <w:bookmarkStart w:name="z165" w:id="156"/>
    <w:p>
      <w:pPr>
        <w:spacing w:after="0"/>
        <w:ind w:left="0"/>
        <w:jc w:val="left"/>
      </w:pPr>
      <w:r>
        <w:rPr>
          <w:rFonts w:ascii="Times New Roman"/>
          <w:b/>
          <w:i w:val="false"/>
          <w:color w:val="000000"/>
        </w:rPr>
        <w:t xml:space="preserve"> Параграф 4. Счетная комиссия маслихата</w:t>
      </w:r>
    </w:p>
    <w:bookmarkEnd w:id="156"/>
    <w:bookmarkStart w:name="z166" w:id="157"/>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7"/>
    <w:bookmarkStart w:name="z167" w:id="158"/>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8"/>
    <w:bookmarkStart w:name="z168" w:id="159"/>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9"/>
    <w:bookmarkStart w:name="z169" w:id="160"/>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60"/>
    <w:bookmarkStart w:name="z170" w:id="16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1"/>
    <w:bookmarkStart w:name="z171" w:id="162"/>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2"/>
    <w:bookmarkStart w:name="z172" w:id="163"/>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3"/>
    <w:bookmarkStart w:name="z173" w:id="164"/>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4"/>
    <w:bookmarkStart w:name="z174" w:id="165"/>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5"/>
    <w:bookmarkStart w:name="z175" w:id="166"/>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6"/>
    <w:bookmarkStart w:name="z176" w:id="167"/>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7"/>
    <w:bookmarkStart w:name="z177" w:id="168"/>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8"/>
    <w:bookmarkStart w:name="z178" w:id="169"/>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9"/>
    <w:bookmarkStart w:name="z179" w:id="170"/>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70"/>
    <w:bookmarkStart w:name="z180" w:id="171"/>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1"/>
    <w:bookmarkStart w:name="z181" w:id="172"/>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2"/>
    <w:bookmarkStart w:name="z182" w:id="17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3"/>
    <w:bookmarkStart w:name="z183" w:id="174"/>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4"/>
    <w:bookmarkStart w:name="z184" w:id="175"/>
    <w:p>
      <w:pPr>
        <w:spacing w:after="0"/>
        <w:ind w:left="0"/>
        <w:jc w:val="left"/>
      </w:pPr>
      <w:r>
        <w:rPr>
          <w:rFonts w:ascii="Times New Roman"/>
          <w:b/>
          <w:i w:val="false"/>
          <w:color w:val="000000"/>
        </w:rPr>
        <w:t xml:space="preserve"> Параграф 5. Депутатские объединения в маслихатах</w:t>
      </w:r>
    </w:p>
    <w:bookmarkEnd w:id="175"/>
    <w:bookmarkStart w:name="z185" w:id="176"/>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6"/>
    <w:bookmarkStart w:name="z186" w:id="177"/>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7"/>
    <w:bookmarkStart w:name="z187" w:id="178"/>
    <w:p>
      <w:pPr>
        <w:spacing w:after="0"/>
        <w:ind w:left="0"/>
        <w:jc w:val="both"/>
      </w:pPr>
      <w:r>
        <w:rPr>
          <w:rFonts w:ascii="Times New Roman"/>
          <w:b w:val="false"/>
          <w:i w:val="false"/>
          <w:color w:val="000000"/>
          <w:sz w:val="28"/>
        </w:rPr>
        <w:t>
      62. Члены депутатских объединений могут:</w:t>
      </w:r>
    </w:p>
    <w:bookmarkEnd w:id="178"/>
    <w:bookmarkStart w:name="z188" w:id="179"/>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9"/>
    <w:bookmarkStart w:name="z189" w:id="180"/>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80"/>
    <w:bookmarkStart w:name="z190" w:id="181"/>
    <w:p>
      <w:pPr>
        <w:spacing w:after="0"/>
        <w:ind w:left="0"/>
        <w:jc w:val="both"/>
      </w:pPr>
      <w:r>
        <w:rPr>
          <w:rFonts w:ascii="Times New Roman"/>
          <w:b w:val="false"/>
          <w:i w:val="false"/>
          <w:color w:val="000000"/>
          <w:sz w:val="28"/>
        </w:rPr>
        <w:t>
      3) предлагать поправки к проектам решений маслихата;</w:t>
      </w:r>
    </w:p>
    <w:bookmarkEnd w:id="181"/>
    <w:bookmarkStart w:name="z191" w:id="182"/>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2"/>
    <w:bookmarkStart w:name="z192" w:id="183"/>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3"/>
    <w:bookmarkStart w:name="z193" w:id="184"/>
    <w:p>
      <w:pPr>
        <w:spacing w:after="0"/>
        <w:ind w:left="0"/>
        <w:jc w:val="left"/>
      </w:pPr>
      <w:r>
        <w:rPr>
          <w:rFonts w:ascii="Times New Roman"/>
          <w:b/>
          <w:i w:val="false"/>
          <w:color w:val="000000"/>
        </w:rPr>
        <w:t xml:space="preserve"> Глава 7. Правила депутатской этики</w:t>
      </w:r>
    </w:p>
    <w:bookmarkEnd w:id="184"/>
    <w:bookmarkStart w:name="z194" w:id="185"/>
    <w:p>
      <w:pPr>
        <w:spacing w:after="0"/>
        <w:ind w:left="0"/>
        <w:jc w:val="both"/>
      </w:pPr>
      <w:r>
        <w:rPr>
          <w:rFonts w:ascii="Times New Roman"/>
          <w:b w:val="false"/>
          <w:i w:val="false"/>
          <w:color w:val="000000"/>
          <w:sz w:val="28"/>
        </w:rPr>
        <w:t>
      64. Депутаты маслихата:</w:t>
      </w:r>
    </w:p>
    <w:bookmarkEnd w:id="185"/>
    <w:bookmarkStart w:name="z195" w:id="18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6"/>
    <w:bookmarkStart w:name="z196" w:id="187"/>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7"/>
    <w:bookmarkStart w:name="z197" w:id="188"/>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8"/>
    <w:bookmarkStart w:name="z198" w:id="189"/>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9"/>
    <w:bookmarkStart w:name="z199" w:id="190"/>
    <w:p>
      <w:pPr>
        <w:spacing w:after="0"/>
        <w:ind w:left="0"/>
        <w:jc w:val="both"/>
      </w:pPr>
      <w:r>
        <w:rPr>
          <w:rFonts w:ascii="Times New Roman"/>
          <w:b w:val="false"/>
          <w:i w:val="false"/>
          <w:color w:val="000000"/>
          <w:sz w:val="28"/>
        </w:rPr>
        <w:t>
      5) не должны прерывать выступающих.</w:t>
      </w:r>
    </w:p>
    <w:bookmarkEnd w:id="190"/>
    <w:bookmarkStart w:name="z200" w:id="191"/>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1"/>
    <w:bookmarkStart w:name="z201" w:id="192"/>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2"/>
    <w:bookmarkStart w:name="z202" w:id="193"/>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3"/>
    <w:bookmarkStart w:name="z203" w:id="194"/>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4"/>
    <w:bookmarkStart w:name="z204" w:id="195"/>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5"/>
    <w:bookmarkStart w:name="z205" w:id="196"/>
    <w:p>
      <w:pPr>
        <w:spacing w:after="0"/>
        <w:ind w:left="0"/>
        <w:jc w:val="left"/>
      </w:pPr>
      <w:r>
        <w:rPr>
          <w:rFonts w:ascii="Times New Roman"/>
          <w:b/>
          <w:i w:val="false"/>
          <w:color w:val="000000"/>
        </w:rPr>
        <w:t xml:space="preserve"> Глава 8. Повышение квалификации депутатов маслихата</w:t>
      </w:r>
    </w:p>
    <w:bookmarkEnd w:id="196"/>
    <w:bookmarkStart w:name="z206" w:id="197"/>
    <w:p>
      <w:pPr>
        <w:spacing w:after="0"/>
        <w:ind w:left="0"/>
        <w:jc w:val="both"/>
      </w:pPr>
      <w:r>
        <w:rPr>
          <w:rFonts w:ascii="Times New Roman"/>
          <w:b w:val="false"/>
          <w:i w:val="false"/>
          <w:color w:val="000000"/>
          <w:sz w:val="28"/>
        </w:rPr>
        <w:t>
      70. Депутаты маслихата проходят повышение квалификации. Периодичность прохождения повышения квалификации депутатов маслихата составляет один раз в пять лет в течение первых двух лет полномочий избранного депутата.</w:t>
      </w:r>
    </w:p>
    <w:bookmarkEnd w:id="197"/>
    <w:bookmarkStart w:name="z207" w:id="198"/>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8"/>
    <w:bookmarkStart w:name="z208" w:id="199"/>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9"/>
    <w:bookmarkStart w:name="z209" w:id="200"/>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00"/>
    <w:bookmarkStart w:name="z210" w:id="201"/>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1"/>
    <w:bookmarkStart w:name="z211" w:id="202"/>
    <w:p>
      <w:pPr>
        <w:spacing w:after="0"/>
        <w:ind w:left="0"/>
        <w:jc w:val="left"/>
      </w:pPr>
      <w:r>
        <w:rPr>
          <w:rFonts w:ascii="Times New Roman"/>
          <w:b/>
          <w:i w:val="false"/>
          <w:color w:val="000000"/>
        </w:rPr>
        <w:t xml:space="preserve"> Глава 9. Организация работы аппарата маслихата</w:t>
      </w:r>
    </w:p>
    <w:bookmarkEnd w:id="202"/>
    <w:bookmarkStart w:name="z212" w:id="203"/>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3"/>
    <w:bookmarkStart w:name="z213" w:id="204"/>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204"/>
    <w:bookmarkStart w:name="z214" w:id="205"/>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5"/>
    <w:bookmarkStart w:name="z215" w:id="206"/>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6"/>
    <w:bookmarkStart w:name="z216" w:id="207"/>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7"/>
    <w:bookmarkStart w:name="z217" w:id="20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