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ad66" w14:textId="f50a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Светлопольского сельского округа Кызылжарского района Северо-Казахстанской области от 19 апреля 2023 год № 4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Светлопольского сельского округа Кызылжарского района Северо-Казахстанской области от 7 августа 2023 года № 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20 июля 2023 года № 01-11/111 аким Светлопольского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улице Бейбітшілік села Байсал Светлопольского сельского округа Кызылжарского района Северо-Казахстанской области,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Светлопольского сельского округа Кызылжарского района Северо-Казахстанской области от 19 апреля 2023 года № 4 "Об установлении ограничительных мероприятий".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Светлопольского сельского округа Кызылжарского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М.Жакаева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