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3b2f" w14:textId="2e53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Булаево района Магжана Жумабаева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декабря 2023 года № 11-6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Булаево района Магжана Жумабаева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585 130,0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34 969,0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6 150,0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544 011,0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585 130,0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Булаево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Булаево;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Булаево;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налог на транспортные средства: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Булаево;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Булаево;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города Булаево формируются за счет следующих поступлений от продажи основного капитала: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бюджета сельского округа;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Булаево на 2024 год предусмотрен объем субвенции, передаваемой из районного бюджета в бюджет города в сумме 24 250,0 тысяч тенге.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Булаево на 2024 год поступление целевых трансфертов из республиканского бюджета, в том числе: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дорог по улице Чехова населенного пункта Булаево;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Булаево на 2024 год поступление трансфертов из областного бюджета,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дорог по улице Чехова населенного пункта Булаево;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внутрипоселковых дорог улиц в городе Булаево.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города Булаево на 2024 год поступление текущих трансфертов из районного бюджета, в том числе: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города Булаево;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обеспечении санитарии населенных пунктов города Булаево;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мест захоронений и погребение безродных;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 благоустройство и озеленение населенных пунктов города Булаево;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 населенных пунктов города Булаево;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организацию водоснабжения населенных пунктов города Булаево.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2025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</w:t>
            </w:r>
          </w:p>
        </w:tc>
      </w:tr>
    </w:tbl>
    <w:bookmarkStart w:name="z8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2026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