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07c70" w14:textId="c107c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Мамлютка Мамлютского района Северо-Казахстанской области от 16 августа 2023 года № 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Земельного Кодекса Республики Казахстан, на основании землеустроительного проекта, утвержденного приказом коммунального государственного учреждения "Отдел земельных отношений акимата Мамлютского района Северо-Казахстанской области" № 263 от 12 июля 2023 года, аким города Мамлютка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коммунальному государственному учреждению "Отдел архитектуры, строительства, жилищно-коммунального хозяйства, пассажирского транспорта и автомобильных дорог акимата Мамлютского района Северо-Казахстанской области" публичный сервитут на земельный участок, общей площадью 0,3526 гектар, в том числе пастбища 0,14 гектар, дороги 0,1878 гектар, постройки 0,0248 гектар, расположенный на территории города Мамлютка Мамлютского района Северо-Казахстанской области, для прокладки и эксплуатации электрических линий (строительства внешних сетей электроснабжения к производственной территории) сроком на 5 лет.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архитектуры, строительства, жилищно-коммунального хозяйства, пассажирского транспорта и автомобильных дорог акимата Мамлютского района Северо-Казахстанской области" (по согласованию) по окончании работ привести земельный участок в состояние, пригодное для его дальнейшего использования по целевому назначению.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"Аппарат акима города Мамлютка Северо-Казахстанской области" принять меры, вытекающие из настоящего решения.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заместителя акима города Мамлютка Северо-Казахстанской области Биктимирова А.К.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Мамлютка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Самарханұлы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