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bad89" w14:textId="98bad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Мамлютка Мамлютского района Северо-Казахстанской области от 16 ноября 2023 года № 103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и </w:t>
      </w:r>
      <w:r>
        <w:rPr>
          <w:rFonts w:ascii="Times New Roman"/>
          <w:b w:val="false"/>
          <w:i w:val="false"/>
          <w:color w:val="000000"/>
          <w:sz w:val="28"/>
        </w:rPr>
        <w:t>подпунктом 1-1)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 Земельного Кодекса Республики Казахстан, аким города Мамлютка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государственному учреждению "Департамент по чрезвычайным ситуациям Северо-Казахстанской области Министерства по чрезвычайным ситуациям Республики Казахстан" публичный сервитут на земельный участок, общей площадью 0,0268 гектар расположенный на территории города Мамлютка Мамлютского района Северо-Казахстанской области, для прокладки волоконно-оптической линии связи в городе Мамлютка Мамлютского района Северо-Казахстанской области сроком на 49 лет.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"Департамент по чрезвычайным ситуациям Северо-Казахстанской области Министерства по чрезвычайным ситуациям Республики Казахстан" (по согласованию) по окончании работ привести земельный участок в состояние, пригодное для его дальнейшего использования по целевому назначению.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Коммунальному государственному учреждению "Аппарат акима города Мамлютка Северо-Казахстанской области" принять меры, вытекающие из настоящего решения.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возложить на заместителя акима города Мамлютка Северо-Казахстанской области Биктимирова А.К.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города Мамлютка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Самарханұлы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