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fbe4" w14:textId="dc2f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Кызыласкерского сельского округа Мамлютского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декабря 2023 года № 18/7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Кызыласкерского сельского округа Мамлютского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101776 тысячи тенге,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2874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98895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101776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целевые текущие трансферты передаваемые из вышестоящего бюджета в сумме 98895 тысяч тенге.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Кызыласкерского сельского округа Мамлютского района Северо-Казахстанской области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бесiгi"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Кызыласкерского сельского округа Мамлютского района Северо-Казахстанской области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</w:t>
            </w:r>
          </w:p>
        </w:tc>
      </w:tr>
    </w:tbl>
    <w:bookmarkStart w:name="z7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Кызыласкерского сельского округа Мамлютского района Северо-Казахстанской области на 2026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2026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