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a63c" w14:textId="c4fa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Тимирязевского районного маслихата Северо-Казахстанской области</w:t>
      </w:r>
    </w:p>
    <w:p>
      <w:pPr>
        <w:spacing w:after="0"/>
        <w:ind w:left="0"/>
        <w:jc w:val="both"/>
      </w:pPr>
      <w:r>
        <w:rPr>
          <w:rFonts w:ascii="Times New Roman"/>
          <w:b w:val="false"/>
          <w:i w:val="false"/>
          <w:color w:val="000000"/>
          <w:sz w:val="28"/>
        </w:rPr>
        <w:t>Решение Тимирязевского районного маслихата Северо-Казахстанской области от 28 ноября 2023 года № 8/6</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Тимирязевский районный маслихат Северо-Казахстанской области РЕШИЛ:</w:t>
      </w:r>
    </w:p>
    <w:bookmarkEnd w:id="0"/>
    <w:bookmarkStart w:name="z5" w:id="1"/>
    <w:p>
      <w:pPr>
        <w:spacing w:after="0"/>
        <w:ind w:left="0"/>
        <w:jc w:val="both"/>
      </w:pPr>
      <w:r>
        <w:rPr>
          <w:rFonts w:ascii="Times New Roman"/>
          <w:b w:val="false"/>
          <w:i w:val="false"/>
          <w:color w:val="000000"/>
          <w:sz w:val="28"/>
        </w:rPr>
        <w:t>
      1. Утвердить прилагаемый регламент Тимирязевского районного маслихата Северо-Казахстанской области.</w:t>
      </w:r>
    </w:p>
    <w:bookmarkEnd w:id="1"/>
    <w:bookmarkStart w:name="z6" w:id="2"/>
    <w:p>
      <w:pPr>
        <w:spacing w:after="0"/>
        <w:ind w:left="0"/>
        <w:jc w:val="both"/>
      </w:pPr>
      <w:r>
        <w:rPr>
          <w:rFonts w:ascii="Times New Roman"/>
          <w:b w:val="false"/>
          <w:i w:val="false"/>
          <w:color w:val="000000"/>
          <w:sz w:val="28"/>
        </w:rPr>
        <w:t>
      2. Отменить решение Тимирязевского районного маслихата Северо-Казахстанской области "О регламенте Тимирязевского районного маслихата" от 3 марта 2022 года № 10/8.</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ноября 2023 года № 8/6</w:t>
            </w:r>
          </w:p>
        </w:tc>
      </w:tr>
    </w:tbl>
    <w:bookmarkStart w:name="z12" w:id="4"/>
    <w:p>
      <w:pPr>
        <w:spacing w:after="0"/>
        <w:ind w:left="0"/>
        <w:jc w:val="left"/>
      </w:pPr>
      <w:r>
        <w:rPr>
          <w:rFonts w:ascii="Times New Roman"/>
          <w:b/>
          <w:i w:val="false"/>
          <w:color w:val="000000"/>
        </w:rPr>
        <w:t xml:space="preserve"> Регламент Тимирязевского районного маслихата</w:t>
      </w:r>
    </w:p>
    <w:bookmarkEnd w:id="4"/>
    <w:bookmarkStart w:name="z13" w:id="5"/>
    <w:p>
      <w:pPr>
        <w:spacing w:after="0"/>
        <w:ind w:left="0"/>
        <w:jc w:val="left"/>
      </w:pPr>
      <w:r>
        <w:rPr>
          <w:rFonts w:ascii="Times New Roman"/>
          <w:b/>
          <w:i w:val="false"/>
          <w:color w:val="000000"/>
        </w:rPr>
        <w:t xml:space="preserve"> Глава 1. Общие положения</w:t>
      </w:r>
    </w:p>
    <w:bookmarkEnd w:id="5"/>
    <w:bookmarkStart w:name="z14" w:id="6"/>
    <w:p>
      <w:pPr>
        <w:spacing w:after="0"/>
        <w:ind w:left="0"/>
        <w:jc w:val="both"/>
      </w:pPr>
      <w:r>
        <w:rPr>
          <w:rFonts w:ascii="Times New Roman"/>
          <w:b w:val="false"/>
          <w:i w:val="false"/>
          <w:color w:val="000000"/>
          <w:sz w:val="28"/>
        </w:rPr>
        <w:t>
      1. Настоящий регламент Тимирязевского районного маслихата Северо-Казахстанской области (далее – регламент) разработан в соответствии со статьей 9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5" w:id="7"/>
    <w:p>
      <w:pPr>
        <w:spacing w:after="0"/>
        <w:ind w:left="0"/>
        <w:jc w:val="both"/>
      </w:pPr>
      <w:r>
        <w:rPr>
          <w:rFonts w:ascii="Times New Roman"/>
          <w:b w:val="false"/>
          <w:i w:val="false"/>
          <w:color w:val="000000"/>
          <w:sz w:val="28"/>
        </w:rPr>
        <w:t>
      2. Тимирязевский районный маслихат (далее – маслихат)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контролирующий их осуществление. Маслихат не обладает правами юридического лица.</w:t>
      </w:r>
    </w:p>
    <w:bookmarkEnd w:id="7"/>
    <w:bookmarkStart w:name="z16" w:id="8"/>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8"/>
    <w:bookmarkStart w:name="z17"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18"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19"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онлайн-трансляций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0"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1"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3"/>
    <w:bookmarkStart w:name="z22"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3"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чрезвычайных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4"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Тимирязевской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5" w:id="17"/>
    <w:p>
      <w:pPr>
        <w:spacing w:after="0"/>
        <w:ind w:left="0"/>
        <w:jc w:val="both"/>
      </w:pPr>
      <w:r>
        <w:rPr>
          <w:rFonts w:ascii="Times New Roman"/>
          <w:b w:val="false"/>
          <w:i w:val="false"/>
          <w:color w:val="000000"/>
          <w:sz w:val="28"/>
        </w:rPr>
        <w:t>
      6. Председатель Тимирязевской районной избирательной комиссии открывает первую сессию маслихата и ведет еҰ до избрания председателя маслихата.</w:t>
      </w:r>
    </w:p>
    <w:bookmarkEnd w:id="17"/>
    <w:bookmarkStart w:name="z26" w:id="18"/>
    <w:p>
      <w:pPr>
        <w:spacing w:after="0"/>
        <w:ind w:left="0"/>
        <w:jc w:val="both"/>
      </w:pPr>
      <w:r>
        <w:rPr>
          <w:rFonts w:ascii="Times New Roman"/>
          <w:b w:val="false"/>
          <w:i w:val="false"/>
          <w:color w:val="000000"/>
          <w:sz w:val="28"/>
        </w:rPr>
        <w:t>
      Председатель Тимирязевской районной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8"/>
    <w:bookmarkStart w:name="z27" w:id="19"/>
    <w:p>
      <w:pPr>
        <w:spacing w:after="0"/>
        <w:ind w:left="0"/>
        <w:jc w:val="both"/>
      </w:pPr>
      <w:r>
        <w:rPr>
          <w:rFonts w:ascii="Times New Roman"/>
          <w:b w:val="false"/>
          <w:i w:val="false"/>
          <w:color w:val="000000"/>
          <w:sz w:val="28"/>
        </w:rPr>
        <w:t>
      7. Маслихат принимает решения голосованием.</w:t>
      </w:r>
    </w:p>
    <w:bookmarkEnd w:id="19"/>
    <w:bookmarkStart w:name="z28" w:id="20"/>
    <w:p>
      <w:pPr>
        <w:spacing w:after="0"/>
        <w:ind w:left="0"/>
        <w:jc w:val="both"/>
      </w:pPr>
      <w:r>
        <w:rPr>
          <w:rFonts w:ascii="Times New Roman"/>
          <w:b w:val="false"/>
          <w:i w:val="false"/>
          <w:color w:val="000000"/>
          <w:sz w:val="28"/>
        </w:rPr>
        <w:t>
      Голосование осуществляется:</w:t>
      </w:r>
    </w:p>
    <w:bookmarkEnd w:id="20"/>
    <w:bookmarkStart w:name="z29" w:id="21"/>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1"/>
    <w:bookmarkStart w:name="z30" w:id="22"/>
    <w:p>
      <w:pPr>
        <w:spacing w:after="0"/>
        <w:ind w:left="0"/>
        <w:jc w:val="both"/>
      </w:pPr>
      <w:r>
        <w:rPr>
          <w:rFonts w:ascii="Times New Roman"/>
          <w:b w:val="false"/>
          <w:i w:val="false"/>
          <w:color w:val="000000"/>
          <w:sz w:val="28"/>
        </w:rPr>
        <w:t>
      2) поднятием руки;</w:t>
      </w:r>
    </w:p>
    <w:bookmarkEnd w:id="22"/>
    <w:bookmarkStart w:name="z31" w:id="23"/>
    <w:p>
      <w:pPr>
        <w:spacing w:after="0"/>
        <w:ind w:left="0"/>
        <w:jc w:val="both"/>
      </w:pPr>
      <w:r>
        <w:rPr>
          <w:rFonts w:ascii="Times New Roman"/>
          <w:b w:val="false"/>
          <w:i w:val="false"/>
          <w:color w:val="000000"/>
          <w:sz w:val="28"/>
        </w:rPr>
        <w:t>
      3) с использованием бюллетеней.</w:t>
      </w:r>
    </w:p>
    <w:bookmarkEnd w:id="23"/>
    <w:bookmarkStart w:name="z32" w:id="24"/>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принимает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4"/>
    <w:bookmarkStart w:name="z33" w:id="2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5"/>
    <w:bookmarkStart w:name="z34" w:id="26"/>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6"/>
    <w:bookmarkStart w:name="z35" w:id="27"/>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производится путем такого же голосования, каким они были приняты.</w:t>
      </w:r>
    </w:p>
    <w:bookmarkEnd w:id="27"/>
    <w:bookmarkStart w:name="z36" w:id="28"/>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8"/>
    <w:bookmarkStart w:name="z37" w:id="29"/>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9"/>
    <w:bookmarkStart w:name="z38" w:id="30"/>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территории.</w:t>
      </w:r>
    </w:p>
    <w:bookmarkEnd w:id="30"/>
    <w:bookmarkStart w:name="z39" w:id="31"/>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1"/>
    <w:bookmarkStart w:name="z40" w:id="32"/>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районного маслихата.</w:t>
      </w:r>
    </w:p>
    <w:bookmarkEnd w:id="32"/>
    <w:bookmarkStart w:name="z41" w:id="33"/>
    <w:p>
      <w:pPr>
        <w:spacing w:after="0"/>
        <w:ind w:left="0"/>
        <w:jc w:val="both"/>
      </w:pPr>
      <w:r>
        <w:rPr>
          <w:rFonts w:ascii="Times New Roman"/>
          <w:b w:val="false"/>
          <w:i w:val="false"/>
          <w:color w:val="000000"/>
          <w:sz w:val="28"/>
        </w:rPr>
        <w:t>
      Информация должна быть размещена на интернет-ресурсе районного маслихата не позднее, чем за десять дней до сессии, а в случае созыва внеочередной сессии – не позднее чем за три дня.</w:t>
      </w:r>
    </w:p>
    <w:bookmarkEnd w:id="33"/>
    <w:bookmarkStart w:name="z42" w:id="34"/>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4"/>
    <w:bookmarkStart w:name="z43" w:id="35"/>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Тимирязевского района Северо-Казахстанской области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5"/>
    <w:bookmarkStart w:name="z44" w:id="36"/>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Тимирязевского района.</w:t>
      </w:r>
    </w:p>
    <w:bookmarkEnd w:id="36"/>
    <w:bookmarkStart w:name="z45" w:id="3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7"/>
    <w:bookmarkStart w:name="z46" w:id="38"/>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8"/>
    <w:bookmarkStart w:name="z47"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48" w:id="40"/>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Тимирязевского района.</w:t>
      </w:r>
    </w:p>
    <w:bookmarkEnd w:id="40"/>
    <w:bookmarkStart w:name="z49" w:id="41"/>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 Тимирязевского района Северо-Казахстанской области,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1"/>
    <w:bookmarkStart w:name="z50" w:id="42"/>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2"/>
    <w:bookmarkStart w:name="z51" w:id="43"/>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3"/>
    <w:bookmarkStart w:name="z52" w:id="44"/>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4"/>
    <w:bookmarkStart w:name="z53" w:id="45"/>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5"/>
    <w:bookmarkStart w:name="z54" w:id="46"/>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6"/>
    <w:bookmarkStart w:name="z55" w:id="47"/>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7"/>
    <w:bookmarkStart w:name="z56" w:id="4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8"/>
    <w:bookmarkStart w:name="z57" w:id="49"/>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9"/>
    <w:bookmarkStart w:name="z58" w:id="5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50"/>
    <w:bookmarkStart w:name="z59" w:id="51"/>
    <w:p>
      <w:pPr>
        <w:spacing w:after="0"/>
        <w:ind w:left="0"/>
        <w:jc w:val="left"/>
      </w:pPr>
      <w:r>
        <w:rPr>
          <w:rFonts w:ascii="Times New Roman"/>
          <w:b/>
          <w:i w:val="false"/>
          <w:color w:val="000000"/>
        </w:rPr>
        <w:t xml:space="preserve"> Глава 3. Порядок принятия актов маслихата</w:t>
      </w:r>
    </w:p>
    <w:bookmarkEnd w:id="51"/>
    <w:bookmarkStart w:name="z60" w:id="52"/>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2"/>
    <w:bookmarkStart w:name="z61" w:id="53"/>
    <w:p>
      <w:pPr>
        <w:spacing w:after="0"/>
        <w:ind w:left="0"/>
        <w:jc w:val="both"/>
      </w:pPr>
      <w:r>
        <w:rPr>
          <w:rFonts w:ascii="Times New Roman"/>
          <w:b w:val="false"/>
          <w:i w:val="false"/>
          <w:color w:val="000000"/>
          <w:sz w:val="28"/>
        </w:rPr>
        <w:t>
      20. Проекты решений передаются руководителем аппарата председателю маслихата.</w:t>
      </w:r>
    </w:p>
    <w:bookmarkEnd w:id="53"/>
    <w:bookmarkStart w:name="z62" w:id="54"/>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w:t>
      </w:r>
    </w:p>
    <w:bookmarkEnd w:id="54"/>
    <w:bookmarkStart w:name="z63" w:id="55"/>
    <w:p>
      <w:pPr>
        <w:spacing w:after="0"/>
        <w:ind w:left="0"/>
        <w:jc w:val="both"/>
      </w:pPr>
      <w:r>
        <w:rPr>
          <w:rFonts w:ascii="Times New Roman"/>
          <w:b w:val="false"/>
          <w:i w:val="false"/>
          <w:color w:val="000000"/>
          <w:sz w:val="28"/>
        </w:rPr>
        <w:t>
      Подготовка проекта решения о бюджете, осуществляется в порядке, предусмотренным пунктом 29 настоящего регламента.</w:t>
      </w:r>
    </w:p>
    <w:bookmarkEnd w:id="55"/>
    <w:bookmarkStart w:name="z64" w:id="56"/>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6"/>
    <w:bookmarkStart w:name="z65" w:id="57"/>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7"/>
    <w:bookmarkStart w:name="z66" w:id="58"/>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территориальными органами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8"/>
    <w:bookmarkStart w:name="z67" w:id="59"/>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9"/>
    <w:bookmarkStart w:name="z68" w:id="6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0"/>
    <w:bookmarkStart w:name="z69" w:id="61"/>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1"/>
    <w:bookmarkStart w:name="z70" w:id="62"/>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2"/>
    <w:bookmarkStart w:name="z71" w:id="63"/>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3"/>
    <w:bookmarkStart w:name="z72" w:id="64"/>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4"/>
    <w:bookmarkStart w:name="z73" w:id="65"/>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5"/>
    <w:bookmarkStart w:name="z74" w:id="66"/>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6"/>
    <w:bookmarkStart w:name="z75" w:id="6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7"/>
    <w:bookmarkStart w:name="z76" w:id="68"/>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8"/>
    <w:bookmarkStart w:name="z77" w:id="6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9"/>
    <w:bookmarkStart w:name="z78" w:id="70"/>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0"/>
    <w:bookmarkStart w:name="z79" w:id="71"/>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1"/>
    <w:bookmarkStart w:name="z80" w:id="72"/>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2"/>
    <w:bookmarkStart w:name="z81" w:id="7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3"/>
    <w:bookmarkStart w:name="z82" w:id="74"/>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4"/>
    <w:bookmarkStart w:name="z83" w:id="7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5"/>
    <w:bookmarkStart w:name="z84" w:id="76"/>
    <w:p>
      <w:pPr>
        <w:spacing w:after="0"/>
        <w:ind w:left="0"/>
        <w:jc w:val="both"/>
      </w:pPr>
      <w:r>
        <w:rPr>
          <w:rFonts w:ascii="Times New Roman"/>
          <w:b w:val="false"/>
          <w:i w:val="false"/>
          <w:color w:val="000000"/>
          <w:sz w:val="28"/>
        </w:rPr>
        <w:t>
      Проекты решений Тимирязевского районного маслихата, предусматривающие увеличение расходов или сокращение доходов местных бюджетов, могут быть внесены на рассмотрение маслихата лишь при наличии положительного заключения акима.</w:t>
      </w:r>
    </w:p>
    <w:bookmarkEnd w:id="76"/>
    <w:bookmarkStart w:name="z85" w:id="77"/>
    <w:p>
      <w:pPr>
        <w:spacing w:after="0"/>
        <w:ind w:left="0"/>
        <w:jc w:val="both"/>
      </w:pPr>
      <w:r>
        <w:rPr>
          <w:rFonts w:ascii="Times New Roman"/>
          <w:b w:val="false"/>
          <w:i w:val="false"/>
          <w:color w:val="000000"/>
          <w:sz w:val="28"/>
        </w:rPr>
        <w:t>
      29.Проект бюджета Тимирязевского района Северо-Казахстанской области рассматривается в постоянных комиссиях маслихата. Маслихат либо председатель маслихата создает временную комиссию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сельских округов.</w:t>
      </w:r>
    </w:p>
    <w:bookmarkEnd w:id="77"/>
    <w:bookmarkStart w:name="z86" w:id="78"/>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8"/>
    <w:bookmarkStart w:name="z87" w:id="79"/>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Тимирязевского района Северо-Казахстанской области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9"/>
    <w:bookmarkStart w:name="z88" w:id="80"/>
    <w:p>
      <w:pPr>
        <w:spacing w:after="0"/>
        <w:ind w:left="0"/>
        <w:jc w:val="both"/>
      </w:pPr>
      <w:r>
        <w:rPr>
          <w:rFonts w:ascii="Times New Roman"/>
          <w:b w:val="false"/>
          <w:i w:val="false"/>
          <w:color w:val="000000"/>
          <w:sz w:val="28"/>
        </w:rPr>
        <w:t>
      Коммунальное государственное учреждение "Отдел экономики и финансов акимата Тимирязевского района Северо-Казахстанской области"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80"/>
    <w:bookmarkStart w:name="z89" w:id="81"/>
    <w:p>
      <w:pPr>
        <w:spacing w:after="0"/>
        <w:ind w:left="0"/>
        <w:jc w:val="both"/>
      </w:pPr>
      <w:r>
        <w:rPr>
          <w:rFonts w:ascii="Times New Roman"/>
          <w:b w:val="false"/>
          <w:i w:val="false"/>
          <w:color w:val="000000"/>
          <w:sz w:val="28"/>
        </w:rPr>
        <w:t>
      Бюджет Тимирязевского района Северо-Казахстанской области утверждается маслихатом не позднее двухнедельного срока после подписания решения областного маслихата об утверждении бюджета Северо-Казахстанской области.</w:t>
      </w:r>
    </w:p>
    <w:bookmarkEnd w:id="81"/>
    <w:bookmarkStart w:name="z90" w:id="82"/>
    <w:p>
      <w:pPr>
        <w:spacing w:after="0"/>
        <w:ind w:left="0"/>
        <w:jc w:val="both"/>
      </w:pPr>
      <w:r>
        <w:rPr>
          <w:rFonts w:ascii="Times New Roman"/>
          <w:b w:val="false"/>
          <w:i w:val="false"/>
          <w:color w:val="000000"/>
          <w:sz w:val="28"/>
        </w:rPr>
        <w:t>
      Бюджеты сельских округов утверждаются маслихатом до конца финансового года со дня подписания решения Тимирязевского районного маслихата об утверждении районного бюджета.</w:t>
      </w:r>
    </w:p>
    <w:bookmarkEnd w:id="82"/>
    <w:bookmarkStart w:name="z91" w:id="83"/>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Тимирязевского районного маслихата.</w:t>
      </w:r>
    </w:p>
    <w:bookmarkEnd w:id="83"/>
    <w:bookmarkStart w:name="z92" w:id="84"/>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4"/>
    <w:bookmarkStart w:name="z93" w:id="85"/>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5"/>
    <w:bookmarkStart w:name="z94" w:id="86"/>
    <w:p>
      <w:pPr>
        <w:spacing w:after="0"/>
        <w:ind w:left="0"/>
        <w:jc w:val="left"/>
      </w:pPr>
      <w:r>
        <w:rPr>
          <w:rFonts w:ascii="Times New Roman"/>
          <w:b/>
          <w:i w:val="false"/>
          <w:color w:val="000000"/>
        </w:rPr>
        <w:t xml:space="preserve"> Глава 4. Порядок заслушивания отчетов</w:t>
      </w:r>
    </w:p>
    <w:bookmarkEnd w:id="86"/>
    <w:bookmarkStart w:name="z95" w:id="87"/>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Тимирязевского района Северо-Казахстанской области.</w:t>
      </w:r>
    </w:p>
    <w:bookmarkEnd w:id="87"/>
    <w:bookmarkStart w:name="z96" w:id="88"/>
    <w:p>
      <w:pPr>
        <w:spacing w:after="0"/>
        <w:ind w:left="0"/>
        <w:jc w:val="both"/>
      </w:pPr>
      <w:r>
        <w:rPr>
          <w:rFonts w:ascii="Times New Roman"/>
          <w:b w:val="false"/>
          <w:i w:val="false"/>
          <w:color w:val="000000"/>
          <w:sz w:val="28"/>
        </w:rPr>
        <w:t>
      33. Заслушивание ежегодного отчета акима Тимирязевского района Северо-Казахстанской области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8"/>
    <w:bookmarkStart w:name="z97" w:id="89"/>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Тимирязевского района Северо-Казахстанской области.</w:t>
      </w:r>
    </w:p>
    <w:bookmarkEnd w:id="89"/>
    <w:bookmarkStart w:name="z98" w:id="90"/>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Тимирязевского района Северо-Казахстанской области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90"/>
    <w:bookmarkStart w:name="z99" w:id="91"/>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1"/>
    <w:bookmarkStart w:name="z100" w:id="92"/>
    <w:p>
      <w:pPr>
        <w:spacing w:after="0"/>
        <w:ind w:left="0"/>
        <w:jc w:val="both"/>
      </w:pPr>
      <w:r>
        <w:rPr>
          <w:rFonts w:ascii="Times New Roman"/>
          <w:b w:val="false"/>
          <w:i w:val="false"/>
          <w:color w:val="000000"/>
          <w:sz w:val="28"/>
        </w:rPr>
        <w:t>
      Отчет акима Тимирязевского района Северо-Казахстанской области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2"/>
    <w:bookmarkStart w:name="z101" w:id="93"/>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3"/>
    <w:bookmarkStart w:name="z102" w:id="94"/>
    <w:p>
      <w:pPr>
        <w:spacing w:after="0"/>
        <w:ind w:left="0"/>
        <w:jc w:val="both"/>
      </w:pPr>
      <w:r>
        <w:rPr>
          <w:rFonts w:ascii="Times New Roman"/>
          <w:b w:val="false"/>
          <w:i w:val="false"/>
          <w:color w:val="000000"/>
          <w:sz w:val="28"/>
        </w:rPr>
        <w:t>
      1) об утверждении отчета акима Тимирязевского района Северо-Казахстанской области (лица, исполняющего его обязанности).</w:t>
      </w:r>
    </w:p>
    <w:bookmarkEnd w:id="94"/>
    <w:bookmarkStart w:name="z103" w:id="95"/>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5"/>
    <w:bookmarkStart w:name="z104" w:id="96"/>
    <w:p>
      <w:pPr>
        <w:spacing w:after="0"/>
        <w:ind w:left="0"/>
        <w:jc w:val="both"/>
      </w:pPr>
      <w:r>
        <w:rPr>
          <w:rFonts w:ascii="Times New Roman"/>
          <w:b w:val="false"/>
          <w:i w:val="false"/>
          <w:color w:val="000000"/>
          <w:sz w:val="28"/>
        </w:rPr>
        <w:t>
      Повторное заслушивание отчета акима Тимирязевского района Северо-Казахстанской области (лица, исполняющего его обязанности) осуществляется не позднее 10 рабочих дней со дня отклонения.</w:t>
      </w:r>
    </w:p>
    <w:bookmarkEnd w:id="96"/>
    <w:bookmarkStart w:name="z105" w:id="97"/>
    <w:p>
      <w:pPr>
        <w:spacing w:after="0"/>
        <w:ind w:left="0"/>
        <w:jc w:val="both"/>
      </w:pPr>
      <w:r>
        <w:rPr>
          <w:rFonts w:ascii="Times New Roman"/>
          <w:b w:val="false"/>
          <w:i w:val="false"/>
          <w:color w:val="000000"/>
          <w:sz w:val="28"/>
        </w:rPr>
        <w:t>
      Доработанный отчет акима Тимирязевского района Северо-Казахстанской области (лица, исполняющего его обязанности) вносится в маслихат не позднее 5 рабочих дней со дня отклонения.</w:t>
      </w:r>
    </w:p>
    <w:bookmarkEnd w:id="97"/>
    <w:bookmarkStart w:name="z106" w:id="98"/>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8"/>
    <w:bookmarkStart w:name="z107" w:id="99"/>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w:t>
      </w:r>
    </w:p>
    <w:bookmarkEnd w:id="99"/>
    <w:bookmarkStart w:name="z108" w:id="100"/>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bookmarkEnd w:id="100"/>
    <w:bookmarkStart w:name="z109" w:id="101"/>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 подтверждается протоколом собрания местного сообщества в соответствии со статьей 39-3 Закона</w:t>
      </w:r>
    </w:p>
    <w:bookmarkEnd w:id="101"/>
    <w:bookmarkStart w:name="z110" w:id="102"/>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2"/>
    <w:bookmarkStart w:name="z111" w:id="103"/>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3"/>
    <w:bookmarkStart w:name="z112" w:id="104"/>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4"/>
    <w:bookmarkStart w:name="z113" w:id="105"/>
    <w:p>
      <w:pPr>
        <w:spacing w:after="0"/>
        <w:ind w:left="0"/>
        <w:jc w:val="both"/>
      </w:pPr>
      <w:r>
        <w:rPr>
          <w:rFonts w:ascii="Times New Roman"/>
          <w:b w:val="false"/>
          <w:i w:val="false"/>
          <w:color w:val="000000"/>
          <w:sz w:val="28"/>
        </w:rPr>
        <w:t>
      37. Отчеты ревизионной комиссии Северо-Казахстанской области об исполнении бюджета рассматривается маслихатом ежегодно.</w:t>
      </w:r>
    </w:p>
    <w:bookmarkEnd w:id="105"/>
    <w:bookmarkStart w:name="z114" w:id="106"/>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6"/>
    <w:bookmarkStart w:name="z115" w:id="107"/>
    <w:p>
      <w:pPr>
        <w:spacing w:after="0"/>
        <w:ind w:left="0"/>
        <w:jc w:val="both"/>
      </w:pPr>
      <w:r>
        <w:rPr>
          <w:rFonts w:ascii="Times New Roman"/>
          <w:b w:val="false"/>
          <w:i w:val="false"/>
          <w:color w:val="000000"/>
          <w:sz w:val="28"/>
        </w:rPr>
        <w:t>
      39. Отчет Тимирязевского районного маслихата представляется населению сел, сельских округов Тимирязевского района Северо-Казахстанской области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7"/>
    <w:bookmarkStart w:name="z116" w:id="108"/>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по повестке дня.</w:t>
      </w:r>
    </w:p>
    <w:bookmarkEnd w:id="108"/>
    <w:bookmarkStart w:name="z117" w:id="109"/>
    <w:p>
      <w:pPr>
        <w:spacing w:after="0"/>
        <w:ind w:left="0"/>
        <w:jc w:val="both"/>
      </w:pPr>
      <w:r>
        <w:rPr>
          <w:rFonts w:ascii="Times New Roman"/>
          <w:b w:val="false"/>
          <w:i w:val="false"/>
          <w:color w:val="000000"/>
          <w:sz w:val="28"/>
        </w:rPr>
        <w:t>
      После акима слово предоставляется председателю маслихата либо лицу, его замещающему, либо председателю простоянных комиссий.</w:t>
      </w:r>
    </w:p>
    <w:bookmarkEnd w:id="109"/>
    <w:bookmarkStart w:name="z118" w:id="110"/>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которое заносятся в протокол.</w:t>
      </w:r>
    </w:p>
    <w:bookmarkEnd w:id="110"/>
    <w:bookmarkStart w:name="z119" w:id="111"/>
    <w:p>
      <w:pPr>
        <w:spacing w:after="0"/>
        <w:ind w:left="0"/>
        <w:jc w:val="both"/>
      </w:pPr>
      <w:r>
        <w:rPr>
          <w:rFonts w:ascii="Times New Roman"/>
          <w:b w:val="false"/>
          <w:i w:val="false"/>
          <w:color w:val="000000"/>
          <w:sz w:val="28"/>
        </w:rPr>
        <w:t>
      Протоколы отчетных встреч подгатавливаются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11"/>
    <w:bookmarkStart w:name="z120" w:id="112"/>
    <w:p>
      <w:pPr>
        <w:spacing w:after="0"/>
        <w:ind w:left="0"/>
        <w:jc w:val="left"/>
      </w:pPr>
      <w:r>
        <w:rPr>
          <w:rFonts w:ascii="Times New Roman"/>
          <w:b/>
          <w:i w:val="false"/>
          <w:color w:val="000000"/>
        </w:rPr>
        <w:t xml:space="preserve"> Глава 5. Порядок рассмотрения депутатских запросов</w:t>
      </w:r>
    </w:p>
    <w:bookmarkEnd w:id="112"/>
    <w:bookmarkStart w:name="z121" w:id="113"/>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Тимирязевской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3"/>
    <w:bookmarkStart w:name="z122" w:id="114"/>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4"/>
    <w:bookmarkStart w:name="z123" w:id="115"/>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5"/>
    <w:bookmarkStart w:name="z124" w:id="116"/>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6"/>
    <w:bookmarkStart w:name="z125" w:id="117"/>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7"/>
    <w:bookmarkStart w:name="z126" w:id="118"/>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8"/>
    <w:bookmarkStart w:name="z127" w:id="119"/>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9"/>
    <w:bookmarkStart w:name="z128" w:id="120"/>
    <w:p>
      <w:pPr>
        <w:spacing w:after="0"/>
        <w:ind w:left="0"/>
        <w:jc w:val="left"/>
      </w:pPr>
      <w:r>
        <w:rPr>
          <w:rFonts w:ascii="Times New Roman"/>
          <w:b/>
          <w:i w:val="false"/>
          <w:color w:val="000000"/>
        </w:rPr>
        <w:t xml:space="preserve"> Параграф 1. Председатель маслихата</w:t>
      </w:r>
    </w:p>
    <w:bookmarkEnd w:id="120"/>
    <w:bookmarkStart w:name="z129" w:id="121"/>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21"/>
    <w:bookmarkStart w:name="z130" w:id="122"/>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2"/>
    <w:bookmarkStart w:name="z131" w:id="123"/>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3"/>
    <w:bookmarkStart w:name="z132" w:id="124"/>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избрание.</w:t>
      </w:r>
    </w:p>
    <w:bookmarkEnd w:id="124"/>
    <w:bookmarkStart w:name="z133" w:id="125"/>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5"/>
    <w:bookmarkStart w:name="z134" w:id="126"/>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6"/>
    <w:bookmarkStart w:name="z135" w:id="127"/>
    <w:p>
      <w:pPr>
        <w:spacing w:after="0"/>
        <w:ind w:left="0"/>
        <w:jc w:val="both"/>
      </w:pPr>
      <w:r>
        <w:rPr>
          <w:rFonts w:ascii="Times New Roman"/>
          <w:b w:val="false"/>
          <w:i w:val="false"/>
          <w:color w:val="000000"/>
          <w:sz w:val="28"/>
        </w:rPr>
        <w:t>
      46. При отсутствии председателя районного маслихата его полномочия временно осуществляется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7"/>
    <w:bookmarkStart w:name="z136" w:id="128"/>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8"/>
    <w:bookmarkStart w:name="z137" w:id="129"/>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проводятся в порядке, установленном Законом и настоящим регламентом.</w:t>
      </w:r>
    </w:p>
    <w:bookmarkEnd w:id="129"/>
    <w:bookmarkStart w:name="z138" w:id="130"/>
    <w:p>
      <w:pPr>
        <w:spacing w:after="0"/>
        <w:ind w:left="0"/>
        <w:jc w:val="left"/>
      </w:pPr>
      <w:r>
        <w:rPr>
          <w:rFonts w:ascii="Times New Roman"/>
          <w:b/>
          <w:i w:val="false"/>
          <w:color w:val="000000"/>
        </w:rPr>
        <w:t xml:space="preserve"> Параграф 2. Постоянные и временные комиссии маслихата</w:t>
      </w:r>
    </w:p>
    <w:bookmarkEnd w:id="130"/>
    <w:bookmarkStart w:name="z139" w:id="131"/>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1"/>
    <w:bookmarkStart w:name="z140" w:id="132"/>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2"/>
    <w:bookmarkStart w:name="z141" w:id="133"/>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3"/>
    <w:bookmarkStart w:name="z142" w:id="134"/>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4"/>
    <w:bookmarkStart w:name="z143" w:id="135"/>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5"/>
    <w:bookmarkStart w:name="z144" w:id="136"/>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вправе образовывать временные комиссии. Состав, задачи, сроки полномочий и права временных комиссий определяются маслихатом либо председателем маслихата при их образовании.</w:t>
      </w:r>
    </w:p>
    <w:bookmarkEnd w:id="136"/>
    <w:bookmarkStart w:name="z145" w:id="137"/>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7"/>
    <w:bookmarkStart w:name="z146" w:id="138"/>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8"/>
    <w:bookmarkStart w:name="z147" w:id="139"/>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9"/>
    <w:bookmarkStart w:name="z148" w:id="140"/>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40"/>
    <w:bookmarkStart w:name="z149" w:id="141"/>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1"/>
    <w:bookmarkStart w:name="z150" w:id="142"/>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2"/>
    <w:bookmarkStart w:name="z151" w:id="143"/>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3"/>
    <w:bookmarkStart w:name="z152" w:id="144"/>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4"/>
    <w:bookmarkStart w:name="z153" w:id="145"/>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bookmarkEnd w:id="145"/>
    <w:bookmarkStart w:name="z154" w:id="146"/>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членов.</w:t>
      </w:r>
    </w:p>
    <w:bookmarkEnd w:id="146"/>
    <w:bookmarkStart w:name="z155" w:id="147"/>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7"/>
    <w:bookmarkStart w:name="z156" w:id="148"/>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8"/>
    <w:bookmarkStart w:name="z157" w:id="149"/>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9"/>
    <w:bookmarkStart w:name="z158" w:id="150"/>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50"/>
    <w:bookmarkStart w:name="z159" w:id="151"/>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1"/>
    <w:bookmarkStart w:name="z160" w:id="15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2"/>
    <w:bookmarkStart w:name="z161" w:id="153"/>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3"/>
    <w:bookmarkStart w:name="z162" w:id="154"/>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4"/>
    <w:bookmarkStart w:name="z163" w:id="155"/>
    <w:p>
      <w:pPr>
        <w:spacing w:after="0"/>
        <w:ind w:left="0"/>
        <w:jc w:val="both"/>
      </w:pPr>
      <w:r>
        <w:rPr>
          <w:rFonts w:ascii="Times New Roman"/>
          <w:b w:val="false"/>
          <w:i w:val="false"/>
          <w:color w:val="000000"/>
          <w:sz w:val="28"/>
        </w:rPr>
        <w:t xml:space="preserve">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 </w:t>
      </w:r>
    </w:p>
    <w:bookmarkEnd w:id="155"/>
    <w:bookmarkStart w:name="z164" w:id="156"/>
    <w:p>
      <w:pPr>
        <w:spacing w:after="0"/>
        <w:ind w:left="0"/>
        <w:jc w:val="left"/>
      </w:pPr>
      <w:r>
        <w:rPr>
          <w:rFonts w:ascii="Times New Roman"/>
          <w:b/>
          <w:i w:val="false"/>
          <w:color w:val="000000"/>
        </w:rPr>
        <w:t xml:space="preserve"> Параграф 4. Счетная комиссии маслихата</w:t>
      </w:r>
    </w:p>
    <w:bookmarkEnd w:id="156"/>
    <w:bookmarkStart w:name="z165" w:id="157"/>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7"/>
    <w:bookmarkStart w:name="z166" w:id="158"/>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8"/>
    <w:bookmarkStart w:name="z167" w:id="159"/>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9"/>
    <w:bookmarkStart w:name="z168" w:id="160"/>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60"/>
    <w:bookmarkStart w:name="z169" w:id="161"/>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61"/>
    <w:bookmarkStart w:name="z170" w:id="162"/>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2"/>
    <w:bookmarkStart w:name="z171" w:id="163"/>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3"/>
    <w:bookmarkStart w:name="z172" w:id="164"/>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4"/>
    <w:bookmarkStart w:name="z173" w:id="165"/>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5"/>
    <w:bookmarkStart w:name="z174" w:id="166"/>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6"/>
    <w:bookmarkStart w:name="z175" w:id="167"/>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7"/>
    <w:bookmarkStart w:name="z176" w:id="168"/>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8"/>
    <w:bookmarkStart w:name="z177" w:id="169"/>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9"/>
    <w:bookmarkStart w:name="z178" w:id="170"/>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70"/>
    <w:bookmarkStart w:name="z179" w:id="171"/>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71"/>
    <w:bookmarkStart w:name="z180" w:id="172"/>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2"/>
    <w:bookmarkStart w:name="z181" w:id="17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3"/>
    <w:bookmarkStart w:name="z182" w:id="174"/>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4"/>
    <w:bookmarkStart w:name="z183" w:id="175"/>
    <w:p>
      <w:pPr>
        <w:spacing w:after="0"/>
        <w:ind w:left="0"/>
        <w:jc w:val="left"/>
      </w:pPr>
      <w:r>
        <w:rPr>
          <w:rFonts w:ascii="Times New Roman"/>
          <w:b/>
          <w:i w:val="false"/>
          <w:color w:val="000000"/>
        </w:rPr>
        <w:t xml:space="preserve"> Параграф 5. Депутатские объединения в маслихате</w:t>
      </w:r>
    </w:p>
    <w:bookmarkEnd w:id="175"/>
    <w:bookmarkStart w:name="z184" w:id="176"/>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w:t>
      </w:r>
    </w:p>
    <w:bookmarkEnd w:id="176"/>
    <w:bookmarkStart w:name="z185" w:id="177"/>
    <w:p>
      <w:pPr>
        <w:spacing w:after="0"/>
        <w:ind w:left="0"/>
        <w:jc w:val="both"/>
      </w:pPr>
      <w:r>
        <w:rPr>
          <w:rFonts w:ascii="Times New Roman"/>
          <w:b w:val="false"/>
          <w:i w:val="false"/>
          <w:color w:val="000000"/>
          <w:sz w:val="28"/>
        </w:rPr>
        <w:t>
      Депутат имеет право состоять только в одной депутатской фракции.</w:t>
      </w:r>
    </w:p>
    <w:bookmarkEnd w:id="177"/>
    <w:bookmarkStart w:name="z186" w:id="178"/>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8"/>
    <w:bookmarkStart w:name="z187" w:id="179"/>
    <w:p>
      <w:pPr>
        <w:spacing w:after="0"/>
        <w:ind w:left="0"/>
        <w:jc w:val="both"/>
      </w:pPr>
      <w:r>
        <w:rPr>
          <w:rFonts w:ascii="Times New Roman"/>
          <w:b w:val="false"/>
          <w:i w:val="false"/>
          <w:color w:val="000000"/>
          <w:sz w:val="28"/>
        </w:rPr>
        <w:t>
      62. Члены депутатских объединений могут:</w:t>
      </w:r>
    </w:p>
    <w:bookmarkEnd w:id="179"/>
    <w:bookmarkStart w:name="z188" w:id="180"/>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80"/>
    <w:bookmarkStart w:name="z189" w:id="181"/>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81"/>
    <w:bookmarkStart w:name="z190" w:id="182"/>
    <w:p>
      <w:pPr>
        <w:spacing w:after="0"/>
        <w:ind w:left="0"/>
        <w:jc w:val="both"/>
      </w:pPr>
      <w:r>
        <w:rPr>
          <w:rFonts w:ascii="Times New Roman"/>
          <w:b w:val="false"/>
          <w:i w:val="false"/>
          <w:color w:val="000000"/>
          <w:sz w:val="28"/>
        </w:rPr>
        <w:t>
      3) предлагать поправки к проектам решений маслихата;</w:t>
      </w:r>
    </w:p>
    <w:bookmarkEnd w:id="182"/>
    <w:bookmarkStart w:name="z191" w:id="183"/>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3"/>
    <w:bookmarkStart w:name="z192" w:id="184"/>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4"/>
    <w:bookmarkStart w:name="z193" w:id="185"/>
    <w:p>
      <w:pPr>
        <w:spacing w:after="0"/>
        <w:ind w:left="0"/>
        <w:jc w:val="left"/>
      </w:pPr>
      <w:r>
        <w:rPr>
          <w:rFonts w:ascii="Times New Roman"/>
          <w:b/>
          <w:i w:val="false"/>
          <w:color w:val="000000"/>
        </w:rPr>
        <w:t xml:space="preserve"> Глава 7. Правила депутатской этики</w:t>
      </w:r>
    </w:p>
    <w:bookmarkEnd w:id="185"/>
    <w:bookmarkStart w:name="z194" w:id="186"/>
    <w:p>
      <w:pPr>
        <w:spacing w:after="0"/>
        <w:ind w:left="0"/>
        <w:jc w:val="both"/>
      </w:pPr>
      <w:r>
        <w:rPr>
          <w:rFonts w:ascii="Times New Roman"/>
          <w:b w:val="false"/>
          <w:i w:val="false"/>
          <w:color w:val="000000"/>
          <w:sz w:val="28"/>
        </w:rPr>
        <w:t>
      64. Депутаты маслихата:</w:t>
      </w:r>
    </w:p>
    <w:bookmarkEnd w:id="186"/>
    <w:bookmarkStart w:name="z195" w:id="187"/>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7"/>
    <w:bookmarkStart w:name="z196" w:id="188"/>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8"/>
    <w:bookmarkStart w:name="z197" w:id="189"/>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9"/>
    <w:bookmarkStart w:name="z198" w:id="190"/>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90"/>
    <w:bookmarkStart w:name="z199" w:id="191"/>
    <w:p>
      <w:pPr>
        <w:spacing w:after="0"/>
        <w:ind w:left="0"/>
        <w:jc w:val="both"/>
      </w:pPr>
      <w:r>
        <w:rPr>
          <w:rFonts w:ascii="Times New Roman"/>
          <w:b w:val="false"/>
          <w:i w:val="false"/>
          <w:color w:val="000000"/>
          <w:sz w:val="28"/>
        </w:rPr>
        <w:t>
      5) не должны прерывать выступающих.</w:t>
      </w:r>
    </w:p>
    <w:bookmarkEnd w:id="191"/>
    <w:bookmarkStart w:name="z200" w:id="192"/>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92"/>
    <w:bookmarkStart w:name="z201" w:id="193"/>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3"/>
    <w:bookmarkStart w:name="z202" w:id="194"/>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4"/>
    <w:bookmarkStart w:name="z203" w:id="195"/>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5"/>
    <w:bookmarkStart w:name="z204" w:id="196"/>
    <w:p>
      <w:pPr>
        <w:spacing w:after="0"/>
        <w:ind w:left="0"/>
        <w:jc w:val="both"/>
      </w:pPr>
      <w:r>
        <w:rPr>
          <w:rFonts w:ascii="Times New Roman"/>
          <w:b w:val="false"/>
          <w:i w:val="false"/>
          <w:color w:val="000000"/>
          <w:sz w:val="28"/>
        </w:rPr>
        <w:t>
      69. На депутата маслихата за неисполнение и (или) ненадлежащее исполнение своих обязанностей, предусмотренных пунктом 2 статьи 21 Закона,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196"/>
    <w:bookmarkStart w:name="z205" w:id="197"/>
    <w:p>
      <w:pPr>
        <w:spacing w:after="0"/>
        <w:ind w:left="0"/>
        <w:jc w:val="left"/>
      </w:pPr>
      <w:r>
        <w:rPr>
          <w:rFonts w:ascii="Times New Roman"/>
          <w:b/>
          <w:i w:val="false"/>
          <w:color w:val="000000"/>
        </w:rPr>
        <w:t xml:space="preserve"> Глава 8. Повышение квалификации депутатов маслихата</w:t>
      </w:r>
    </w:p>
    <w:bookmarkEnd w:id="197"/>
    <w:bookmarkStart w:name="z206" w:id="198"/>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8"/>
    <w:bookmarkStart w:name="z207" w:id="199"/>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9"/>
    <w:bookmarkStart w:name="z208" w:id="200"/>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200"/>
    <w:bookmarkStart w:name="z209" w:id="201"/>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01"/>
    <w:bookmarkStart w:name="z210" w:id="202"/>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02"/>
    <w:bookmarkStart w:name="z211" w:id="203"/>
    <w:p>
      <w:pPr>
        <w:spacing w:after="0"/>
        <w:ind w:left="0"/>
        <w:jc w:val="left"/>
      </w:pPr>
      <w:r>
        <w:rPr>
          <w:rFonts w:ascii="Times New Roman"/>
          <w:b/>
          <w:i w:val="false"/>
          <w:color w:val="000000"/>
        </w:rPr>
        <w:t xml:space="preserve"> Глава 9. Организация работы аппарата маслихата</w:t>
      </w:r>
    </w:p>
    <w:bookmarkEnd w:id="203"/>
    <w:bookmarkStart w:name="z212" w:id="204"/>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4"/>
    <w:bookmarkStart w:name="z213" w:id="205"/>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205"/>
    <w:bookmarkStart w:name="z214" w:id="206"/>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6"/>
    <w:bookmarkStart w:name="z215" w:id="207"/>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7"/>
    <w:bookmarkStart w:name="z216" w:id="208"/>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8"/>
    <w:bookmarkStart w:name="z217" w:id="209"/>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