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077f" w14:textId="1760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Тимирязевского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28 декабря 2020 года № 10/1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13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Тимирязевского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5 107 208,9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765 679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52 160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4 289 369,9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5 155 490,9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36 062 тысячи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59 072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23 010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- 84 344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84 344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59 072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23 010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48 282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23.02.2024 </w:t>
      </w:r>
      <w:r>
        <w:rPr>
          <w:rFonts w:ascii="Times New Roman"/>
          <w:b w:val="false"/>
          <w:i w:val="false"/>
          <w:color w:val="00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районного бюджета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корпоративного подоходного налога с юридических лиц, за исключением поступлений от субъектов крупного предпринимательства и организаций нефтяного сектора в размере 50% от общего рассчитанного объема;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 по нормативам распределения доходов, установленным областным маслихатом;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акцизов на бензин (за исключением авиационного) и дизельное топливо;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участками, за исключением земельных участков, находящихся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лицензионных сборов за право занятия отдельными видами деятельности;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консульского сбора и государственных пошлин, зачисляемых в республиканский бюджет.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2024 год зачисление поступлений социального налога в размере 100 процентов в районный бюджет.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следующих неналоговых поступлений: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села, сельского округа;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районный бюджет.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 поступлений от продажи основного капитала: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денег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земельных участков сельскохозяйственного назначения или находящихся на территории города районного значения, села, поселка.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доходы районного бюджета формируются за счет поступлений от погашения выданных из районного бюджета кредитов.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предусмотрены бюджетные субвенции, передаваемые из областного бюджета на 2024 год в сумме 1 045 216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2024 год поступление целевых трансфертов из областного бюджета. Распределение указанных целевых трансфертов определяется постановлением акимата Тимирязевского района Северо-Казахстанской области "О реализации решения маслихата Тимирязевского района "Об утверждении районного бюджета Тимирязевского района на 2024-2026 годы".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бюджете района на 2024 год целевые трансферты бюджетам сельских округов. Распределение указанных целевых трансфертов определяется постановлением акимата Тимирязевского района Северо-Казахстанской области "О реализации решения маслихата Тимирязевского района "Об утверждении районного бюджета Тимирязевского района на 2024-2026 годы".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Предусмотреть расходы районного бюджета за счет свободных остатков бюджетных средств, сложившихся на начало финансового года и возврат целевых трансфертов, выделенных из республиканского и областного бюджетов, неиспользованных в 2023 году согласно приложению 5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Тимирязевского районного маслихата Северо-Казахстанской области от 23.02.2024 </w:t>
      </w:r>
      <w:r>
        <w:rPr>
          <w:rFonts w:ascii="Times New Roman"/>
          <w:b w:val="false"/>
          <w:i w:val="false"/>
          <w:color w:val="00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бюджетные субвенции, передаваемые из районного бюджета бюджетам сельских округов на 2024 год согласно приложению 4.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2024 год в сумме 17 054 тысячи тенге.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Установить лимит долга местного исполнительного органа на 2024 год в сумме 23 010 тысяч тенге.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2024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10/1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2024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5 107 208,9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4 289 369,9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4 289 316,5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4 289 316,5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5 155 490,9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198 919,6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186 976,2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1 111 144,2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1 108 571,2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1 108 571,2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1 055 321,2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1 150 657,5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1 134 467,5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1 117 413,5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849 678,5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849 678,5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849 678,5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10/1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2025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10/1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2026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005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038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10/1</w:t>
            </w:r>
          </w:p>
        </w:tc>
      </w:tr>
    </w:tbl>
    <w:bookmarkStart w:name="z8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субвенций, передаваемые из районного бюджета бюджетам сельских округов на 2024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356 531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10/1</w:t>
            </w:r>
          </w:p>
        </w:tc>
      </w:tr>
    </w:tbl>
    <w:bookmarkStart w:name="z5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 сложившихся на начало финансового года и возврат целевых трансфертов республиканского и областного бюджетов, неиспользованных в 2023 году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Тимирязевского районного маслихата Северо-Казахстанской области от 23.02.2024 </w:t>
      </w:r>
      <w:r>
        <w:rPr>
          <w:rFonts w:ascii="Times New Roman"/>
          <w:b w:val="false"/>
          <w:i w:val="false"/>
          <w:color w:val="ff0000"/>
          <w:sz w:val="28"/>
        </w:rPr>
        <w:t>№ 12/1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