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99f93" w14:textId="fc99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Акжанского сельского округа Тимирязевского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29 декабря 2023 года № 10/2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Акжанского сельского округа Тимирязевского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 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30 649,0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2 652,0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27 997,0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31 055,4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- 406,4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406,4 тысячи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406,4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Тимирязевского районного маслихата Северо-Казахстанской области от 27.02.2024 </w:t>
      </w:r>
      <w:r>
        <w:rPr>
          <w:rFonts w:ascii="Times New Roman"/>
          <w:b w:val="false"/>
          <w:i w:val="false"/>
          <w:color w:val="000000"/>
          <w:sz w:val="28"/>
        </w:rPr>
        <w:t>№ 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не облагаемых у источника выплаты;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Акжанского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селах Акжанского сельского округа.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сельского округа предусмотрены бюджетные субвенции, передаваемые из районного бюджета на 2024 год в сумме 22 065 тысяч тенге.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2023 году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Тимирязевского районного маслихата Северо-Казахстанской области от 27.02.2024 </w:t>
      </w:r>
      <w:r>
        <w:rPr>
          <w:rFonts w:ascii="Times New Roman"/>
          <w:b w:val="false"/>
          <w:i w:val="false"/>
          <w:color w:val="000000"/>
          <w:sz w:val="28"/>
        </w:rPr>
        <w:t>№ 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в бюджете сельского округа поступление целевых трансфертов из вышестоящих бюджетов на 2024 год в сумме 5 932 тысяч тенге.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10/2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Акжанского сельского округа на 2024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Тимирязевского районного маслихата Северо-Казахстанской области от 27.02.2024 </w:t>
      </w:r>
      <w:r>
        <w:rPr>
          <w:rFonts w:ascii="Times New Roman"/>
          <w:b w:val="false"/>
          <w:i w:val="false"/>
          <w:color w:val="ff0000"/>
          <w:sz w:val="28"/>
        </w:rPr>
        <w:t>№ 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10/2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Акжанского сельского округа на 2025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cела,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cела,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cела,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cела,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10/2</w:t>
            </w:r>
          </w:p>
        </w:tc>
      </w:tr>
    </w:tbl>
    <w:bookmarkStart w:name="z4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Акжанского сельского округа на 2026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cела,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cела,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cела,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cела,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</w:t>
            </w:r>
          </w:p>
        </w:tc>
      </w:tr>
    </w:tbl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Акжанского сельского округа за счет свободных остатков бюджетных средств, сложившихся на начало финансового года и возврат целевых трансфертов вышестоящих бюджетов, неиспользованных в 2023 году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Тимирязевского районного маслихата Северо-Казахстанской области от 27.02.2024 </w:t>
      </w:r>
      <w:r>
        <w:rPr>
          <w:rFonts w:ascii="Times New Roman"/>
          <w:b w:val="false"/>
          <w:i w:val="false"/>
          <w:color w:val="ff0000"/>
          <w:sz w:val="28"/>
        </w:rPr>
        <w:t>№ 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