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f443" w14:textId="085f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Докучаевского сельского округа Тимирязевского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29 декабря 2023 года № 10/7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Докучаевского сельского округа Тимирязевского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39 486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4 201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35 285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39 486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Докучаевского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Докучаевского сельского округа.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2024 год в сумме 21 993 тысяч тенге.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в бюджете сельского округа поступление целевых трансфетов из вышестоящих бюджетов на 2024 год в сумме 13 292 тысячи тенге.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10/7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Докучаевского сельского округа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10/7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Докучаевского сельского округа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10/7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Докучаевского сельского округа на 2026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