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b002" w14:textId="d05b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29 декабря 2022 года № 4-26 с "Об утверждении бюджета Амангельдинского сельского округа Уалихановского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17 апреля 2023 года № 4-3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Амангельдинского сельского округа Уалихановского района на 2023-2025 годы" от 29 декабря 2022 года № 4-26 с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сельского округа Уалихановского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50 677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7 593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133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42 951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50 732,8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55,8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55,8 тысяч тенге.";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Предусмотреть в сельском бюджете расходы за счет свободных остатков бюджетных средств, сложившихся на начало финансового года в сумме 55,8 тысяч тенге, согласно приложению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М.Абдулов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 № 4-3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4-26 с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Уалихановского района на 2023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 № 4-3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4-26 с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2023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