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25d0" w14:textId="3a42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20 ноября 2023 года № 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участки, расположенные на территории Жылыойского района, общей площадью 1543,974 гектаров, без изъятия у землепользователя, товариществу с ограниченной ответственностью "KMG PetroChem" для строительства и эксплуатации магистральных трубопроводов (этан, пропан) в едином коридоре сроком до 31 декабря 2032 года в границах согласно прилагаемому к настоящему постановлению плану.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Шакирова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Каражанов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