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0c73d" w14:textId="250c7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районного маслихата от 19 августа 2021 года № 76 "Об утверждении регламента собраний местного сообщества сельских округов по Махамбетскому району"</w:t>
      </w:r>
    </w:p>
    <w:p>
      <w:pPr>
        <w:spacing w:after="0"/>
        <w:ind w:left="0"/>
        <w:jc w:val="both"/>
      </w:pPr>
      <w:r>
        <w:rPr>
          <w:rFonts w:ascii="Times New Roman"/>
          <w:b w:val="false"/>
          <w:i w:val="false"/>
          <w:color w:val="000000"/>
          <w:sz w:val="28"/>
        </w:rPr>
        <w:t>Решение Махамбетского районного маслихата Атырауской области от 2 июня 2023 года № 34</w:t>
      </w:r>
    </w:p>
    <w:p>
      <w:pPr>
        <w:spacing w:after="0"/>
        <w:ind w:left="0"/>
        <w:jc w:val="both"/>
      </w:pPr>
      <w:bookmarkStart w:name="z4" w:id="0"/>
      <w:r>
        <w:rPr>
          <w:rFonts w:ascii="Times New Roman"/>
          <w:b w:val="false"/>
          <w:i w:val="false"/>
          <w:color w:val="000000"/>
          <w:sz w:val="28"/>
        </w:rPr>
        <w:t>
      Махамбетский районный маслихат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районного маслихата от 19 августа 2021 года № 76 "Об утверждении регламента собраний местного сообщества сельских округов по Махамбетскому району"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"4. Собрание проводится по текущим вопросам местного значения:</w:t>
      </w:r>
    </w:p>
    <w:bookmarkEnd w:id="3"/>
    <w:bookmarkStart w:name="z9" w:id="4"/>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bookmarkEnd w:id="4"/>
    <w:bookmarkStart w:name="z10" w:id="5"/>
    <w:p>
      <w:pPr>
        <w:spacing w:after="0"/>
        <w:ind w:left="0"/>
        <w:jc w:val="both"/>
      </w:pPr>
      <w:r>
        <w:rPr>
          <w:rFonts w:ascii="Times New Roman"/>
          <w:b w:val="false"/>
          <w:i w:val="false"/>
          <w:color w:val="000000"/>
          <w:sz w:val="28"/>
        </w:rPr>
        <w:t>
      согласование проекта бюджета сельского округа (далее – сельский округ) и отчета об исполнении бюджета;</w:t>
      </w:r>
    </w:p>
    <w:bookmarkEnd w:id="5"/>
    <w:bookmarkStart w:name="z11" w:id="6"/>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bookmarkEnd w:id="6"/>
    <w:bookmarkStart w:name="z12" w:id="7"/>
    <w:p>
      <w:pPr>
        <w:spacing w:after="0"/>
        <w:ind w:left="0"/>
        <w:jc w:val="both"/>
      </w:pPr>
      <w:r>
        <w:rPr>
          <w:rFonts w:ascii="Times New Roman"/>
          <w:b w:val="false"/>
          <w:i w:val="false"/>
          <w:color w:val="000000"/>
          <w:sz w:val="28"/>
        </w:rPr>
        <w:t>
      согласование решений аппарата сельского округа по управлению коммунальной собственностью сельского округа (коммунальной собственностью местного самоуправления);</w:t>
      </w:r>
    </w:p>
    <w:bookmarkEnd w:id="7"/>
    <w:bookmarkStart w:name="z13" w:id="8"/>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bookmarkEnd w:id="8"/>
    <w:bookmarkStart w:name="z14" w:id="9"/>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bookmarkEnd w:id="9"/>
    <w:bookmarkStart w:name="z15" w:id="10"/>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bookmarkEnd w:id="10"/>
    <w:bookmarkStart w:name="z16" w:id="11"/>
    <w:p>
      <w:pPr>
        <w:spacing w:after="0"/>
        <w:ind w:left="0"/>
        <w:jc w:val="both"/>
      </w:pPr>
      <w:r>
        <w:rPr>
          <w:rFonts w:ascii="Times New Roman"/>
          <w:b w:val="false"/>
          <w:i w:val="false"/>
          <w:color w:val="000000"/>
          <w:sz w:val="28"/>
        </w:rPr>
        <w:t xml:space="preserve">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правовых актах";</w:t>
      </w:r>
    </w:p>
    <w:bookmarkEnd w:id="11"/>
    <w:bookmarkStart w:name="z17" w:id="12"/>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bookmarkEnd w:id="12"/>
    <w:bookmarkStart w:name="z18" w:id="13"/>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bookmarkEnd w:id="13"/>
    <w:bookmarkStart w:name="z19" w:id="14"/>
    <w:p>
      <w:pPr>
        <w:spacing w:after="0"/>
        <w:ind w:left="0"/>
        <w:jc w:val="both"/>
      </w:pPr>
      <w:r>
        <w:rPr>
          <w:rFonts w:ascii="Times New Roman"/>
          <w:b w:val="false"/>
          <w:i w:val="false"/>
          <w:color w:val="000000"/>
          <w:sz w:val="28"/>
        </w:rPr>
        <w:t>
      другие текущие вопросы местного сообщества</w:t>
      </w:r>
    </w:p>
    <w:bookmarkEnd w:id="14"/>
    <w:bookmarkStart w:name="z20" w:id="1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5"/>
    <w:bookmarkStart w:name="z21" w:id="16"/>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23" w:id="17"/>
    <w:p>
      <w:pPr>
        <w:spacing w:after="0"/>
        <w:ind w:left="0"/>
        <w:jc w:val="both"/>
      </w:pPr>
      <w:r>
        <w:rPr>
          <w:rFonts w:ascii="Times New Roman"/>
          <w:b w:val="false"/>
          <w:i w:val="false"/>
          <w:color w:val="000000"/>
          <w:sz w:val="28"/>
        </w:rPr>
        <w:t>
       "10. На созыв собрания приглашаются представители аппарата акима района,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представители средств массовой информации и общественных объединений.</w:t>
      </w:r>
    </w:p>
    <w:bookmarkEnd w:id="17"/>
    <w:bookmarkStart w:name="z24" w:id="18"/>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w:t>
      </w:r>
      <w:r>
        <w:rPr>
          <w:rFonts w:ascii="Times New Roman"/>
          <w:b w:val="false"/>
          <w:i w:val="false"/>
          <w:color w:val="000000"/>
          <w:sz w:val="28"/>
        </w:rPr>
        <w:t xml:space="preserve"> изложить в следующей редакции:</w:t>
      </w:r>
    </w:p>
    <w:bookmarkStart w:name="z26" w:id="19"/>
    <w:p>
      <w:pPr>
        <w:spacing w:after="0"/>
        <w:ind w:left="0"/>
        <w:jc w:val="both"/>
      </w:pPr>
      <w:r>
        <w:rPr>
          <w:rFonts w:ascii="Times New Roman"/>
          <w:b w:val="false"/>
          <w:i w:val="false"/>
          <w:color w:val="000000"/>
          <w:sz w:val="28"/>
        </w:rPr>
        <w:t xml:space="preserve">
       "14.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w:t>
      </w:r>
      <w:r>
        <w:rPr>
          <w:rFonts w:ascii="Times New Roman"/>
          <w:b w:val="false"/>
          <w:i w:val="false"/>
          <w:color w:val="000000"/>
          <w:sz w:val="28"/>
        </w:rPr>
        <w:t>главой 2</w:t>
      </w:r>
      <w:r>
        <w:rPr>
          <w:rFonts w:ascii="Times New Roman"/>
          <w:b w:val="false"/>
          <w:i w:val="false"/>
          <w:color w:val="000000"/>
          <w:sz w:val="28"/>
        </w:rPr>
        <w:t xml:space="preserve"> настоящего настоящего регламента.</w:t>
      </w:r>
    </w:p>
    <w:bookmarkEnd w:id="19"/>
    <w:bookmarkStart w:name="z27" w:id="20"/>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bookmarkEnd w:id="20"/>
    <w:bookmarkStart w:name="z28" w:id="21"/>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маслихата района протокол собрания местного сообщества, после повторного обсуждения собранием местного сообщества вопросов, вызвавших несогласие.</w:t>
      </w:r>
    </w:p>
    <w:bookmarkEnd w:id="21"/>
    <w:bookmarkStart w:name="z29" w:id="22"/>
    <w:p>
      <w:pPr>
        <w:spacing w:after="0"/>
        <w:ind w:left="0"/>
        <w:jc w:val="both"/>
      </w:pPr>
      <w:r>
        <w:rPr>
          <w:rFonts w:ascii="Times New Roman"/>
          <w:b w:val="false"/>
          <w:i w:val="false"/>
          <w:color w:val="000000"/>
          <w:sz w:val="28"/>
        </w:rPr>
        <w:t>
      Вышестоящий аким после предварительного обсуждения и его решения на ближайшем заседании маслихата района вопросов, вызвавших несогласие между акимом сельского округа и собрания местного сообщества в порядке принимает решение в течение пяти рабочих дней.".</w:t>
      </w:r>
    </w:p>
    <w:bookmarkEnd w:id="22"/>
    <w:bookmarkStart w:name="z30" w:id="23"/>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районного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Мажиев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