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da1c5" w14:textId="b8da1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коммунального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Махамбетского района Атырауской области от 6 сентября 2023 года № 205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 и в целях реализации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стимулирования инноваций, развития цифровизации, информационной безопасности и образования</w:t>
      </w:r>
      <w:r>
        <w:rPr>
          <w:rFonts w:ascii="Times New Roman"/>
          <w:b w:val="false"/>
          <w:i w:val="false"/>
          <w:color w:val="000000"/>
          <w:sz w:val="28"/>
        </w:rPr>
        <w:t>" акимат Махамбетского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"Территориальный центр оказания специальных социальных услуг" государственного учреждения "Махамбетский районный отдел занятости, социальных программ и регистрации актов гражданского состояния" переименовать в коммунальное государственное учреждение "Территориальный центр оказания специальных социальных услуг" государственного учреждения "Махамбетский районный отдел занятости и социальных программ".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в новой редакции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"Территориальный центр оказания специальных социальных услуг" государственного учреждения "Махамбетский районный отдел занятости и социальных программ"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"Территориальный центр оказания специальных социальных услуг" государственного учреждения "Махамбетский районный отдел занятости, социальных программ и регистрации актов гражданского состояния" в установленном законодательством порядке: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перерегистрировать коммунальное государственное учреждение в органах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принятие других мер, вытекающих из настоящего постановления.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района Н. Аруева.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от "6"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2023 года № 205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"Территориальный центр оказания специальных социальных услуг" государственного учреждения "Махамбетский районный отдел занятости и социальных программ"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"Территориальный центр оказания специальных социальных услуг" государственного учреждения "Махамбетский районный отдел занятости и социальных программ" (далее - государственное учреждение) является некоммерческой организацией, обладающей статусом юридического лица, созданной в организационно-правовой форме учреждения для осуществления функций.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создано постановлением №15 акимата Махамбетского района от "23" января 2019 года.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Учредителем государственного учреждения является "Акимат Махамбетского района, Атырауской области" (далее – районный акимат).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Уполномоченным органом соответствующей отрасли государственное учреждение "Отдел занятости и социальных программ Махамбетского района" (далее – уполномоченный орган) и органом, осуществляющим по отношению к нему функции субъекта права в отношении имущества государственного учреждения является районный акимат.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Наименование государственного учреждения: коммунальное государственное "Территориальный центр оказания специальных социальных услуг" государственного учреждения "Махамбетский районный отдел занятости и социальных программ".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Место нахождения государственного учреждения: Республика Казахстан, Атырауская область, Махамбетский район, село Махамбет, улица Кумара Кабенова, дом 84, индекс: 060700.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Юридический статус государственного учреждения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имеет самостоятельный баланс, счета в банках в соответствии с законодательством Республики Казахстан, бланки, печати с изображением Государственного Герба Республики Казахстан и наименованием государственного учреждения.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Государственное учреждение не может создавать, а также выступать учредителем (участником) другого юридического лица, за исключением случаев, предусмотренных законами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Государственное учреждение отвечает по своим обязательствам находящимся в его распоряжении деньгами. При недостаточности у государственного учреждения денег субсидиарную ответственность по его обязательствам несет Республика Казахстан или административно-территориальная единица средствами соответствующего бюджета.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Гражданско-правовые сделки государственных учреждений вступают в силу после их обязательной регистрации в территориальных подразделениях казначейства Министерства финансов Республики Казахстан.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Предмет и цели деятельности государственного учреждения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Предмет деятельности государственного учреждения оказания специальных социальных услуг детям с инвалидностью с психоневрологическими патологиями (далее - дети с инвалидностью) и детям с инвалидностью с нарушениями опорно-двигательного аппарата (далее - дети с нарушениями ОДА).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Целью деятельности государственного учреждения является обеспечение детей с инвалидностью и детей с инвалидностью с нарушениями ОДА гарантированным объемом специальных социальных услуг согласно утвержденным стандартом.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достижения цели государственное учреждение осуществляет следующие виды деятельности: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детей с инвалидностью с нарушениями опорно-двигательного аппарата, в том числе детей с нарушениями ОДА от полтора лет, нуждающихся в оказании специальных социальных услуг в условиях полустационара (далее - дети с инвалидностью и дети с нарушениями ОДА);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специальных социальных услуг в условиях полустационара в дневное время в соответствии с установленными настоящим положением объемами;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специальных социальных услуг с учетом индивидуальных потребностей получателей услуг, ориентированных на повышение уровня их личностного развития, социализации и интеграции;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создание благоприятного морально-психологического климата в организации полустационарного типа;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разносторонней помощи получателям услуг путем предоставления комплекса необходимых специальных социальных услуг, направленных на проведение оздоровительных и социально-реабилитационных мероприятий, в соответствии с настоящим преложением;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социально-бытовые услуги;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социально-медицинские услуги;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социально-психологические услуги;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социально-педагогические услуги;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социально-культурные услуги;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социально-экономические услуги;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социально-юридические услуги;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социально-трудовые услуги;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оказывает услуги инватакси.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Запрещаются осуществление государственным учреждением деятельности, а также совершение сделок, не отвечающих предмету и целям его деятельности, закрепленным в положении.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Сделка, совершенная государственным учреждением в противоречии с целями деятельности, определенно ограниченными законами Республики Казахстан или учредительными документами, либо с нарушением уставной компетенции его руководителя, может быть признана недействительной по иску: уполномоченного органа соответствующей отрасли, уполномоченного органа по государственному имуществу, местного исполнительного органа, аппарата акима города районного значения, села, поселка, сельского округа, прокурора.</w:t>
      </w:r>
    </w:p>
    <w:bookmarkEnd w:id="40"/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Управление государственным учреждением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соответствии с законодательством Республики Казахстан общее управление над государственным учреждением осуществляет уполномоченный орган.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в установленном законодательством порядке осуществляет следующие функции: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закрепляет за государственным учреждением имущество;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план финансирования государственного учреждения;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сохранностью имущества государственного учреждения;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устав (положение) государственного учреждения, внесение в него изменений и дополнений;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определяет структуру, порядок формирования и срок полномочий органов управления государственного учреждения, порядок принятия государственным учреждением решений;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права, обязанности и ответственность руководителя государственного учреждения, основания освобождения его от занимаемой должности;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структуру и предельную штатную численность государственного учреждения, за исключением государственных учреждений являющихся государственными органами;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представлению руководителя государственного учреждения назначает на должность и освобождает от должности его заместителя (заместителей);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годовую финансовую отчетность;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дает письменное согласие уполномоченному органу по государственному имуществу на изъятие или перераспределение имущества, переданного государственному учреждению или приобретенного им в результате собственной хозяйственной деятельности;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 согласованию с уполномоченным органом по государственному имуществу осуществляет реорганизацию и ликвидацию республиканского государственного учреждения (местный исполнительный орган или по согласованию с акимом района (города областного значения) и собранием местного сообщества - аппарат акима города районного значения, села, поселка, сельского округа принимает решение о реорганизации и ликвидации коммунального государственного учреждения);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полномочия, возложенные на него настоящим уставом и иным законодательством Республики Казахстан.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государственного учреждения назначается на должность и освобождается от должности уполномоченным органом соответствующей по согласованию районным акиматом, за исключением случаев, установленных законодательством Республики Казахстан.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государственного учреждения организует и руководит работой государственного учреждения, непосредственно подчиняется уполномоченному органу (за исключением случаев, установленных законодательством Республики Казахстан) и несет персональную ответственность за выполнение возложенных на государственное учреждение задач, на правильное использование средств и осуществление им своих функций.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государственного учреждения действует на принципах единоначалия и самостоятельно решает вопросы деятельности государственного учреждения в соответствии с его компетенцией, определяемой законодательством Республики Казахстан и настоящим положением.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Действия руководителя государственного учреждения, направленные на осуществление государственным учреждением неуставной деятельности, являются нарушением трудовых обязанностей и влекут применение мер дисциплинарной и материальной ответственности.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осуществлении деятельности государственным учреждением руководитель государственного учреждения в установленном законодательством Республики Казахстан порядке: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государственного учреждения;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государственного учреждения в государственных органах, иных организациях;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договоры;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выдает доверенности;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порядок и планы государственного учреждения по командировкам, стажировкам, обучению сотрудников в казахстанских и зарубежных учебных центрах и иным видам повышения квалификации сотрудников;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открывает банковские счета;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издает приказы и дает указания, обязательные для всех работников;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на работу и увольняет с работы сотрудников государственного учреждения, кроме сотрудников, назначаемых уполномоченным органом;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применяет меры поощрения и налагает дисциплинарные взыскания на сотрудников государственного учреждения, в порядке, установленном законодательством Республики Казахстан;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обязанности и круг полномочий своего заместителя (заместителей) и иных руководящих сотрудников государственного учреждения;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функции, возложенные на него законодательством Республики Казахстан, настоящим положением и уполномоченным органом, а также районным акиматом.</w:t>
      </w:r>
    </w:p>
    <w:bookmarkEnd w:id="71"/>
    <w:bookmarkStart w:name="z7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образования имущества государственного учреждения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 государственного учреждения составляют активы юридического лица, стоимость которых отражается на его балансе. Имущество государственного учреждения формируется за счет: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имущества, переданного ему собственником;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имущества (включая денежные доходы), приобретенного в результате собственной деятельности;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иных источников, не запрещенных законодательством Республики Казахстан.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Если законами Республики Казахстан государственному учреждению предоставлено право, осуществлять приносящую доходы деятельность, то деньги, полученные от такой деятельности, подлежат зачислению в соответствующий бюджет, за исключением денег от реализации товаров (работ, услуг), производимых государственными учреждениями в сферах,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2 статьи 161 Закона Республики Казахстан "О государственном имуществе".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Деятельность государственного учреждения финансируется из районного бюджета, если дополнительный источник финансирования не установлен законами Республики Казахстан.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Государственное учреждение ведет бухгалтерский учет и представляет отчетность в соответствии с законодательством Республики Казахстан.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Проверка и ревизия финансово-хозяйственной деятельности государственного учреждения осуществляется в установленном порядке законодательством Республики Казахстан.</w:t>
      </w:r>
    </w:p>
    <w:bookmarkEnd w:id="81"/>
    <w:bookmarkStart w:name="z8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Режим работы в государственном учреждении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Режим работы государственного учреждения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bookmarkEnd w:id="83"/>
    <w:bookmarkStart w:name="z9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Порядок внесения изменений и дополнений в учредительные документы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Внесение изменений и дополнений в учредительные документы государственного учреждения производится по решению районного акимата и проходят процедуру государственной регистрации в территориальных органах юстиции в соответствии с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регистрации юридических лиц и учетной регистрации филиалов и представительств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85"/>
    <w:bookmarkStart w:name="z9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Условия реорганизации и ликвидации государственного учреждения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Реорганизация и ликвидация государственного учреждения производится по решению районного акимата.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Государственное юридическое лицо ликвидируется также по другим основаниям, предусмотренным законодательными актами.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Имущество ликвидированного государственного юридического лица, оставшееся после удовлетворения требований кредиторов, перераспределяется районным акиматом.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Деньги ликвидированного государственного учреждения, включая средства, полученные в результате реализации имущества этого юридического лица, оставшиеся после удовлетворения требований кредиторов, зачисляются в доход районного бюджета.</w:t>
      </w:r>
    </w:p>
    <w:bookmarkEnd w:id="9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