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ca105" w14:textId="d9ca1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Исатайского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27 апреля 2023 года № 12-VIII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"О некоторых вопросах организации деятельности государственных органов и их структурных подразделений" от 1 сентября 2021 года № 590 Исатайский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Исатайского районного маслихата".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решение маслихата от 20 мая 2022 года № 134-VII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Положения государственного учреждения "Аппарата Исатайского районного маслихата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апреля 2023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12-VІІІ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Исатайского районного маслихата"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Исатайского районного маслихата" (далее - аппарат маслихата) является государственным органом Республики Казахстан, осуществляющим руководство в сфере обеспечения деятельности соответствующего маслихата, его органов и депутатов.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маслихата не имеет ведомств.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Аппарат маслихата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маслихата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маслихата составляет гражданско-правовые отношения от своего имени.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маслихата вправе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Аппарат маслихата по вопросам своей компетенции в установленном законодательством порядке принимает решения, оформляемые распоряжениями председателя маслихата и другими актами, предусмотренными законодательством Республики Казахстан.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"Аппарат Исатайского районного маслихата" утверждаются в соответствии с законодательством Республики Казахстан.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Атырауская область, Исатайский район, село Аккистау, улица Е.Казахстан 11, почтовый индекс: 060300.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аппарата маслихата.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аппарата маслихата осуществляется за счет республиканского и местного бюджетов.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Аппарату маслихата запрещается вступать в договорные отношения с субъектами предпринимательства на предмет выполнения обязанностей, являющихся полномочиями аппарата маслихата.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аппарату маслихата законодательными актами предоставлено право осуществлять приносящую доходы деятельность, то полученный доход направляется в государственный бюджет, если иное не установлено законодательством Республики Казахстан.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и обеспечение исполнения полномочий представительного органа района - районного маслихата в соответствии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в целях исполнения норм Законов Республики Казахстан, нормативно–правовых актов и заданий Президента Республики Казахстан и Правительства, областных и районных исполнительных органов на местном уровне.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Права: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своевременного финансирования своего бюджета;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оптимальное управление принадлежащим государственным имуществом;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управление, координация и контроль бюджетных средств выделенных на содержание и обеспечение деятельности аппарата районного маслихата;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составление договоров и соглашений с физическими и юридическими лицами в целях обеспечения основной деятельности аппарата районного маслихата;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взаимосвязанной работы с акиматом, его исполнительными органами, с отделом экономики и финансов, а так же с другими государственными органами.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предоставление налоговой, финансовой, статистической отчетности в соответствующие органы.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полномочий аппарата в целях обеспечения деятельности представительного органа.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Обязанности: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взаимодействия с аппаратом акима района, исполнительными органами района, акимами сельских округов, средствами массовой информации, предприятиями, организациями и гражданами;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усовершенствование деятельности представительного органа в исполнении </w:t>
      </w:r>
      <w:r>
        <w:rPr>
          <w:rFonts w:ascii="Times New Roman"/>
          <w:b w:val="false"/>
          <w:i w:val="false"/>
          <w:color w:val="000000"/>
          <w:sz w:val="28"/>
        </w:rPr>
        <w:t>Конституции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, Законов Республики Казахстан, нормативных актов Президента Республики Казахстан и Правительства Республики Казахстан, норм нормативно-правовых актов центральных и местных государственных органов, а также осуществление политических целей и задач;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правовое обеспечение и организация контроля за исполнением принятых решений и программ районных исполнительных и представительных органов в пределах района. Усовершенствование гласности работы районного маслихата в целях обеспечения тесного контакта с населением.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оказание правовой и практической помощи депутатам в целях осуществления своих полномочий, прав и обязанностей;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аттестации, переподготовки и повышение квалификации, государственных служащих аппарата маслихата и депутатов в связи с необходимостью соответствия современным требованиям;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усовершенствование ответственности работников аппарата маслихата при исполнении заданий, соблюдении государственной и исполнительской дисциплины;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целях качественного исполнения полномочий районного маслихата осуществление обеспечения служебным, электронным аппаратам и интернетом;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функций представительного органа вытекающих из требований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Казахстан".</w:t>
      </w:r>
    </w:p>
    <w:bookmarkEnd w:id="40"/>
    <w:bookmarkStart w:name="z4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руководителя государственного органа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аппарат маслихата осуществляется первым руководителем - председателем маслихата, который несет персональную ответственность за выполнение, возложенных на аппарата маслихата задач и осуществление им своих полномочий.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аппарат маслихата – председатель маслихата назначается на должность и освобождается от должности решением сессии районного маслихата.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Полномочия первого руководителя аппарата Исатайского районного маслихата – председателя маслихата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аппарата маслихата – председатель маслихата в период его отсутствия осуществляются председателем одной из постоянных комиссий маслихата или депутатом маслихата.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Аппарат Исатайского районного маслихата возглавляется председателем маслихата в соответствии с действующим законодательством Республики Казахстан.</w:t>
      </w:r>
    </w:p>
    <w:bookmarkEnd w:id="47"/>
    <w:bookmarkStart w:name="z5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Аппарат маслихата может иметь на праве оперативного управления обособленное имущество в случаях, предусмотренных законодательством.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маслихата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государственным учреждением "аппарата Исатайского районного маслихата" относится к коммунальной собственности.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"Аппарата Исатайского районного маслихата"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52"/>
    <w:bookmarkStart w:name="z5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государственного учреждения "Аппарата Исатайского районного маслихата" осуществляются в соответствии с законодательством Республики Казахстан.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Аппарат маслихата не имеет ведомств.</w:t>
      </w:r>
    </w:p>
    <w:bookmarkEnd w:id="5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