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2f72" w14:textId="2cc2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предпринимательства и промышленности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февраля 2023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предпринимательства и промышленности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промышленности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Жетпісбай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Алимкулов Е.А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Кенжеханұлы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Тәжібаев Б.Д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Кайыпбек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февраля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предпринимательства и промышленности Туркестанской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Государственное учреждение "Управление предпринимательства и промышленности Туркестанской области" (далее - Управление) является государственным органом Республики Казахстан, осуществляющим руководство в сфере предпринимательской деятельности и промышленности.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подведомственных организаций.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Туркестанская область, город Туркестан, микрорайон Жаңа қала, улица 32, здание 20, индекс 161200.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Управления является акимат Туркестанской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республиканского и местного бюджета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Управления является правопреемником по всем правам и обязательствам государственных учреждений "Управление предпринимательства и торговли Туркестанской области" и "Управление инвестиций и экспорта Туркестанской области".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Задачи: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привлечение инвестиций для развития отраслей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сфере поддержки предпринимательства и развития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взаимодействие, в установленном законодательством порядке, с иностранными юридическими и физическими лицами, осуществляющими деятельность в отраслях, относящихся к сфере деятельности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реализации государственной политики в области внешнеэкономической деятельности и развития международных связей;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укрепление развития межрегиональных, интеграционных взаимовыгодных связей региона с областями республики, странами ближнего и дальнего зарубежья, активизация приграничного сотрудничества, содействие эффективному использованию экспортно-импортного потенциала области, расширению рынков сбыта и географии экспорта продукции товаропроизводителей региона, привлечение зарубежных инвестиций;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углубление индустриализации путем повышения потенциала индустриального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объемов производства и расширение номенклатуры обработанных товаров, пользующихся спросом на внутреннем и внешних рынках;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увеличение промышленных мощностей посредством стимулирования развития базовых производств и реализации стратегических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технологическое развитие и цифровизация отраслей обрабатывающей промышленности.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подготовке проектов решений, распоряжений акима области, постановлений акимата области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запрашивать и получать от государственных органов, местных исполнительных органов районов, городов, иных организаций и физических лиц информацию, необходимую для выполнения возложенных функций, а также предоставлять информацию другим государственным органам;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в акимат области по созданию, реорганизации и ликвидации организаций,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 пределах своей компетенции руководство деятельностью государственных учреждений,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методическую, консультационную, практическую помощь государственным органам, иным организациям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деятельность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совещаний, семинаров, конференций по вопросам, входящим в компентенцию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предложение о создании и (или) участии в уставном капитале юридических лиц, основная деятельность которых направлена на развитие предпринимательства;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запрашивает и получает от государственных органов, иных организаций и физических лиц необходимую информацию для осуществления деятельности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функции органа государственного управления и уполномоченного органа в отношении акционерных обществ, товариществ с ограниченной ответственностью находящихся в ведении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досрочное прекращение действия контрактов на разведку или добычу общераспространенных полезных ископаемых в одностороннем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ответственности за реализацию и исполнение государственных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освоения средств выделенных из республиканского и областного бюджетов по освоению государственных и отраслевых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торговой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в установленном законодательством порядке, с иностранными юридическими и физическими лицами, осуществляющими деятельность в отраслях, относящихся к сфере деятельности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методическую, консультационную, практическую помощь элементам индустриально-инновационной инфраструктуры, субъектам индустриально-инновационной системы, осуществляющим государственную поддержку индустриально-инновационной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в установленном законодательством Республики Казахстан порядке уставы государственных учреждений и предприятий,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администратором бюджетных программ, организатором и заказчиком по государственным закупкам товаров (работ, услуг) из средств областного бюджета, заключает договора и контролирует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обеспечение государственной поддержки частного предпринимательства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создание условий для развития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обеспечение и несение ответственности за реализацию и исполнение государственных программ поддержки предпринимательства в регионах;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обеспечение создание и развитие в регионе объектов инфраструктуры поддержки малого и среднего предпринимательства и 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организация работы Регионального координационного совета в области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организации выставок и ярмарок;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осуществление в пределах своей компетенции регулирование деятельности субъектов внутренней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разработка мер по созданию условий, благоприятствующих торговой деятельности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обеспечение в проведении торговой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внесение предложений в акимат области по утверждению пороговых значений розничных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внесение предложений в акимат области по утверждению размеров предельных допустимых розничных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деятельности экспертных советов;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развитие электронной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и реализация инвестиционных проектов, направленных на развитие торговой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применение мер экономического стимулирования субъектам внутренней торговли, в том числе осуществляющих торговлю продовольственными товарами отечественного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стимулирование деловой активности субъектов внутренней торговли путем организации и проведения выставок в области торговой деятельности, ярмарок;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развития и совершенствования системы профессиональной подготовки, переподготовки и повышения квалификации работников торговли, формирования рынка труда на профессиональной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развития приграничной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развития отечественных торговых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реализации государственной политики поддержки и развития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определение стратегии развития взаимоотношений местных исполнительных органов с объединениями субъектов частного предпринимательства, Национальной палатой и объектами рыночной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обучение, подготовку, переподготовку и повышение квалификации специалистов и персонала для субъектов малого и среднего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развитие национальных и территориальных кластеров;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предложений в акимат области по минимальным нормативам обеспеченности населения торговой площадью;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предложений в акимат области и реализация мер по достижению минимального норматива обеспеченности населения торговой площадью;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в пределах компетенции продвижение несырьевого экспорта;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создание условия в пределах компетенции для развития несырьевого экспорта;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участие в формировании и реализации промышленной политики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оказание методической, консультационной, практической и иной помощи элементам промышленно-инновационной инфраструктуры, субъектам промышленно-инновационной системы, участвующим в государственном стимулировании промышленно-инновационной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сбора, анализа информации по внутристрановой ценности в закупках организаций согласно перечню организаций, закупки товаров, работ и услуг которых подлежат мониторингу внутристрановой ценности, и предоставление ее в уполномоченный орган в области государственного стимулирования промышленности по форме и в сроки, которые установлены уполномоченным органом в области государственного стимулирования промышленности;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предоставление в уполномоченный орган в области государственного стимулирования промышленности информацию о реализации мер государственного стимулирования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разработке документов Системы государственного планирования в Республике Казахстан по индустриальному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подготовка доклада на заседаниях межведомственной комиссии по промышленной политике об индустриальном развитии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оказание мер государственного стимулирования промышленности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промышленной политике";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координации по реализации промышленно-инновационных проектов в рамках единой карты индустриализации и ежеквартальное предоставление информаций в уполномоченный орган в области государственного стимулирования промышленности;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 мер по созданию условий, благоприятствующих торговой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реализация в пределах своей компетенции государственной политики в сфере функционирования специальных экономических и индустриальных зон;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привлечение потенциальных участников специальных экономических зон и индустриальных зон;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заключение с управляющей компанией специальной экономической зонами и индустриальными зонами договора по надлежащему исполнению функций управляющей компании специальной экономической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мониторинга выполнения участниками специальных экономических и индустриальных зон условий договоров об осуществлении деятельности, лицами , осуществляющими непрофильные виды деятельности, условий договоров об осуществлении непрофильной деятельности, а также анализ данных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акимат области по принятию решений о создании, продлении срока функционирования или упразднении индустриальной зоны республиканского значения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внесение предложений в акимат области по принятию решений о создании, продлении срока функционирования или упразднении индустриальной зоны регионального значения, а также малой индустриальной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внесение предложений в акимат области по согласованию концепции создания частных индустриальных зон;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внесение предложений в акимат области по согласованию концепции создания особых индустриальных зон с присвоением статуса особой индустриальной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внесение предложений в акимат области по принятию решения о лишении статуса особой индустриальной зоны;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внесение предложений в акимат области по созданию регионального координационного совета с участием представителей субъектов предпринимательства не менее пятидесяти процентов от общего числа;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внесение предложений в акимат области по утверждению положения об индустриальной зоны республиканского или регионального значения на основе типового положения индустриальной зоны республиканского или регионального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акимат области по осуществлению проектов создания индустриальной зоны, включая концепцию создания индустриальной зоны, а также обеспечение проведения комплексной вневедомственной экспертизы проектно-сметной документации при строительстве инфраструктуры для создаваемой индустриальной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внесение предложений в акимат области по разработке проектов планов развития индустриальных зон;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внесение предложений в акимат области по определению управляющих компаний индустриальных зон;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внесение предложений в акимат области по предоставлению земельных участков для размещения специальных экономических и индустриальных зон в порядке, установленном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заключение с управляющим компаниями специальных экономических и индустриальных зон договоров временного возмездного землепользования (аренды) земельными участками, находящимися в государственной собственности, на которых создается специальная экономическая или индустриальная зона, на основе типовых договоров временного возмездного землепользования (аренды) земельными участками, находящимися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предоставление права недропользования для проведения операций по добыче общераспространенных полезных ископаемых и старательства;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за соблюдением недропользователями условий лицензий на добычу общераспространенных полезных ископаемых, на старательство и государственного контроля за проведением операций по добыче общераспространенных полезных ископаемых, старательства;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осуществление контроля за соблюдением недропользователями условий старательства, предусмотренных лицензией на старательство 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недрах и недропользовании";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обеспечение доступа к информации о выданных ими лицензиях на добычу общераспространенных полезных ископаемых и лицензиях на старательство;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ежегодное предоставление в уполномоченный орган в области производства нефтепродуктов прогноза по потреблению нефтепродуктов на розничную реализацию которых установлено государственное регулирование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предоставление данных по мониторингу розничных цен и запасов в регионах уполномоченному органу в области производства нефтепродуктов;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ежедневное предоставление уполномоченному органу в области производства нефтепродуктов сведений по розничным ценам в разрезе районов и городов, и сведений по розничным ценам в разрезе автозаправочных станций городов;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осуществление изменения лицензии на недропользование путем ее переоформления;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контроля за соблюдением недропользователями условий контрактов, в том числе соглашений о разделе продукции, и (или) лицензий на недропользование;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выдача разрешения по согласованию с территориальным подразделением уполномоченного органа по изучению недр на застройку территорий залегания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регистрация договора залога права недропользования на разведку, добычу общераспространенных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ведение реестра выданных лицензий;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залог права недропользования (доли в праве недропользования), не запрещенный настоящим Кодексом, подлежит государственной регистрации в соответствующем государственном органе, предоставляющем такое право недропользования;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выдача разрешения на использование ликвидационного фонда по общим распространенным полезным ископаемым;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осуществление иных полномочий в соответствии действующим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Управления: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несҰт персональную ответственность за выполнение возложеных на Управление задач и функций, поручений акима области и курирующего заместителя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государственного учреждения Управления, а также руководителей учреждений, находящихся в ведении Управления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действует от имени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Управления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издает в пределах своей компетенции приказы и дает указания, обязательные для исполнения всеми работниками Управления, а также первых руководителей учреждений,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применяет меры поощрения и налагает дисциплинарные взыскания на работников Управления, а также руководителей учреждений, находящихся в ведении Управления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 по усилению противодействия явлениям коррупции и несет персональную ответственность за нарушение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несҰт ответственность за планирование, обоснование, реализацию и достижение результатов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несет персональную ответственность за финансово-хозяйственную деятельность и сохранность переданного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осуществляет иные функции,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своих заместителей в соответствии с действующим законодательством.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Управление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Управлением, относится к коммунальной собственности.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Управления осуществляются в соответствии с законодательством Республики Казахстан.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обслуживания предпринимателей "TÚRKISTAN";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товарищество с ограниченной ответственностью "Региональное агентство по привлечению инвестиций и развитию экспорта "TURKISTAN INVEST";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акционерное общество "Управляющая компания специальной экономической зоны "Turkistan".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