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48dd" w14:textId="a6d4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декабря 2023 года № 7/85-VIII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Туркестанской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2024 год в следующих объемах: 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1 305 429 211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72 952 513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24 112 549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5 323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1 208 358 826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1 292 896 447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34 168 327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66 146 385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31 978 058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финасовых активов – 1 000 000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- 22 635 563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22 635 563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Туркестанского областного маслихата от 11.04.2024 </w:t>
      </w:r>
      <w:r>
        <w:rPr>
          <w:rFonts w:ascii="Times New Roman"/>
          <w:b w:val="false"/>
          <w:i w:val="false"/>
          <w:color w:val="00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нормативы распределения доходов в областной бюджет и районные (городов областного значения) бюджеты в следующих размерах:</w:t>
      </w:r>
    </w:p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бюджеты районов (городов областного значения) – 50 процентов;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44,1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46,6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44,1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45,2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47,4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47,2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43,9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48,3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54,3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41,7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55,9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53,4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55,9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54,8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52,6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52,8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56,1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51,7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45,7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58,3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53,1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34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18,1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34,4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40,7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41,9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33,4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41,4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38,2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39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46,9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46,9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66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81,9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65,6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59,3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57,7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50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58,1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66,6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58,6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61,8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61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53,1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47,9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43,3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44,8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43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48,5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41 процент;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45,4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46,4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Сауран – 45,5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47,1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70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51,6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47,8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39,2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56,7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55,2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51,5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59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54,6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53,6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Сауран – 54,5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52,9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 – 48,4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52,2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60,8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бюджеты районов (городов областного значения)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отчислениям недропользователей на социально-экономическое развитие региона и развитие его инфраструктуры в областной бюджет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Туркестанского областного маслихата от 11.04.2024 № </w:t>
      </w:r>
      <w:r>
        <w:rPr>
          <w:rFonts w:ascii="Times New Roman"/>
          <w:b w:val="false"/>
          <w:i w:val="false"/>
          <w:color w:val="00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бюджетных изъятий из районных (городов областного значения) бюджетов в областной бюджет в общей сумме 9 789 048 тысяч тенге, в том числе:</w:t>
      </w:r>
    </w:p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Сайрамского района – 3 123 327 тысяч тенге;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1 334 371 тысяча тенге;</w:t>
      </w:r>
    </w:p>
    <w:bookmarkEnd w:id="5"/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Созакского района – 4 779 139 тысяч тенге;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552 211 тысяч тенге.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на 2024 год размеры субвенций, передаваемых из областного бюджета в районные (городов областного значения) бюджеты, в общей сумме 24 832 600 тысяч тенге, в том числе: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Байдибек – 2 300 997 тысяч тенге;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Жетысайскому району – 2 787 081 тысяча тенге;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Казыгуртскому району – 355 990 тысяч тенге;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Келесскому району – 2 851 670 тысяч тенге;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Мактааральскому району – 3 561 019 тысяч тенге;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Ордабасынскому району – 1 280 067 тысяч тенге;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Отрарскому району – 2 889 236 тысяч тенге;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Сауран – 2 426 412 тысяч тенге;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Толебийскому району – 991 595 тысяч тенге;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Тюлькубасскому району – 774 254 тысячи тенге;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Шардаринскому району – 1 892 831 тысяча тенге;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Арыс – 1 011 405 тысяч тенге;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Кентау – 1 710 043 тысячи тенге.</w:t>
      </w:r>
    </w:p>
    <w:bookmarkEnd w:id="21"/>
    <w:bookmarkStart w:name="z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2024 год предусмотрены целевые текущие трансферты бюджетам районов (городов областного значения), в том числе по: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земельных отношений области;</w:t>
      </w:r>
    </w:p>
    <w:bookmarkEnd w:id="23"/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области;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</w:p>
    <w:bookmarkEnd w:id="25"/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области;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области;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области;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и туризма области.</w:t>
      </w:r>
    </w:p>
    <w:bookmarkEnd w:id="29"/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финансов и государственных активов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Туркестанского областного маслихата от 11.04.2024 </w:t>
      </w:r>
      <w:r>
        <w:rPr>
          <w:rFonts w:ascii="Times New Roman"/>
          <w:b w:val="false"/>
          <w:i w:val="false"/>
          <w:color w:val="00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2024 год предусмотрены целевые трансферты на развитие бюджетам районов (городов областного значения), в том числе по: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жилищно-коммунального хозяйства области.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</w:p>
    <w:bookmarkEnd w:id="35"/>
    <w:bookmarkStart w:name="z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2024 год предусмотрено кредитование районных (городов областного значения) бюджетов на: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 жилья;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 социальной поддержки специалистов. </w:t>
      </w:r>
    </w:p>
    <w:bookmarkEnd w:id="38"/>
    <w:bookmarkStart w:name="z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кредитования бюджетам районов (городов областного значения) осуществляется на основании постановления акимата области.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капитального ремонта общего имущества объектов кондоминиумов.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решением Туркестанского областного маслихата от 11.04.2024 </w:t>
      </w:r>
      <w:r>
        <w:rPr>
          <w:rFonts w:ascii="Times New Roman"/>
          <w:b w:val="false"/>
          <w:i w:val="false"/>
          <w:color w:val="00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2024 год предусмотрены поступления трансфертов из районных (городов областного значения) бюджетов на компенсацию потерь областного бюджета.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поступлений указанных трансфертов из районных (городов областного значения) бюджетов осуществляется на основании постановления акимата области. </w:t>
      </w:r>
    </w:p>
    <w:bookmarkEnd w:id="41"/>
    <w:bookmarkStart w:name="z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акимата области на 2024 год в сумме 1 500 000 тысяч тенге.</w:t>
      </w:r>
    </w:p>
    <w:bookmarkEnd w:id="42"/>
    <w:bookmarkStart w:name="z1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местных бюджетных программ, не подлежащих секвестру в процессе исполнения местных бюджетов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Туркестанского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7/85-VIII</w:t>
            </w:r>
          </w:p>
        </w:tc>
      </w:tr>
    </w:tbl>
    <w:bookmarkStart w:name="z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Туркестанского областного маслихата от 11.04.2024 </w:t>
      </w:r>
      <w:r>
        <w:rPr>
          <w:rFonts w:ascii="Times New Roman"/>
          <w:b w:val="false"/>
          <w:i w:val="false"/>
          <w:color w:val="ff0000"/>
          <w:sz w:val="28"/>
        </w:rPr>
        <w:t>№ 9/121-VIII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1 305 429 211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1 208 358 826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1 208 358 826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1 196 143 391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1 196 143 391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1 292 896 447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780 591 461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602 598 509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486 302 138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-22 635 563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1 278 466 999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1 213 124 127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1 213 124 127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1 201 116 050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1 268 550 526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775 533 871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120 470 862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597 960 057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390 938 123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69 985 676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-8 234 845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-18 151 318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7/85-VIII</w:t>
            </w:r>
          </w:p>
        </w:tc>
      </w:tr>
    </w:tbl>
    <w:bookmarkStart w:name="z8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1 343 404 356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1 274 774 633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1 274 774 633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1 261 753 638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1 261 753 638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1 339 512 025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864 043 048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695 072 596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510 608 547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168 286 997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-13 326 191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7/85-VIII</w:t>
            </w:r>
          </w:p>
        </w:tc>
      </w:tr>
    </w:tbl>
    <w:bookmarkStart w:name="z8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1 188 380 547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66 292 347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38 358 228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31 702 496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1 117 291 601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1 117 291 601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1 104 270 606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1 104 270 606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1 188 371 811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4 327 287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территориальной обороне и гражданской защите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мобилизационной подготовки, территориальной обороны и гражданской защиты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17 740 037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726 324 936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108 373 393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557 815 286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518 237 127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416 461 839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83 829 216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16 468 894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48 058 752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45 989 569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10 571 107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3 617 753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1 655 959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40 131 427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21 909 953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103 223 395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52 004 138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35 256 222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цифрового развития"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туризма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76 195 595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13 231 609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6 036 584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18 899 438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45 132 080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 приоритетных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15 549 480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-13 053 998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13 062 734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-13 062 734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7/85-VIII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